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7825" cy="653415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A67187">
        <w:rPr>
          <w:lang w:val="uk-UA"/>
        </w:rPr>
        <w:br w:type="textWrapping" w:clear="all"/>
      </w:r>
    </w:p>
    <w:p w:rsidR="00204E6D" w:rsidRDefault="00204E6D" w:rsidP="00204E6D">
      <w:pPr>
        <w:jc w:val="right"/>
        <w:rPr>
          <w:lang w:val="uk-UA"/>
        </w:rPr>
      </w:pPr>
      <w:r>
        <w:rPr>
          <w:lang w:val="uk-UA"/>
        </w:rPr>
        <w:tab/>
      </w:r>
      <w:r w:rsidRPr="00204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№ </w:t>
      </w:r>
      <w:r w:rsidR="0097545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2453D" w:rsidRPr="0022453D" w:rsidRDefault="0022453D" w:rsidP="0022453D">
      <w:pPr>
        <w:tabs>
          <w:tab w:val="left" w:pos="756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2453D" w:rsidRPr="0022453D" w:rsidSect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E6D"/>
    <w:rsid w:val="0003718C"/>
    <w:rsid w:val="00064A35"/>
    <w:rsid w:val="00072891"/>
    <w:rsid w:val="001F2BD9"/>
    <w:rsid w:val="00204E6D"/>
    <w:rsid w:val="0022453D"/>
    <w:rsid w:val="002A490D"/>
    <w:rsid w:val="0052173E"/>
    <w:rsid w:val="0052619E"/>
    <w:rsid w:val="00700B32"/>
    <w:rsid w:val="008109E9"/>
    <w:rsid w:val="00817B75"/>
    <w:rsid w:val="0089569C"/>
    <w:rsid w:val="00975454"/>
    <w:rsid w:val="00A67187"/>
    <w:rsid w:val="00B24FBB"/>
    <w:rsid w:val="00C662B8"/>
    <w:rsid w:val="00D446F6"/>
    <w:rsid w:val="00E75810"/>
    <w:rsid w:val="00ED580A"/>
    <w:rsid w:val="00EF3940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звернень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 за перше півріччя 2021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року у розрізі "громадяни -юридичні особи"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6C-443F-85AA-6D98FD10E7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9-4AD0-9717-28F89247C9E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9-4AD0-9717-28F89247C9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громадяни
85%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юридичні
15%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громадяни</c:v>
                </c:pt>
                <c:pt idx="1">
                  <c:v>юридичні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885109910999354"/>
          <c:y val="0.95553912903744165"/>
          <c:w val="0.27022082972612715"/>
          <c:h val="3.279906338238337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14</cp:revision>
  <cp:lastPrinted>2021-07-26T12:22:00Z</cp:lastPrinted>
  <dcterms:created xsi:type="dcterms:W3CDTF">2018-07-13T07:32:00Z</dcterms:created>
  <dcterms:modified xsi:type="dcterms:W3CDTF">2021-07-26T12:23:00Z</dcterms:modified>
</cp:coreProperties>
</file>