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6" w:rsidRDefault="00204E6D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7825" cy="653415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 w:rsidR="00A67187">
        <w:rPr>
          <w:lang w:val="uk-UA"/>
        </w:rPr>
        <w:br w:type="textWrapping" w:clear="all"/>
      </w:r>
    </w:p>
    <w:p w:rsidR="00204E6D" w:rsidRDefault="00204E6D" w:rsidP="00204E6D">
      <w:pPr>
        <w:jc w:val="right"/>
        <w:rPr>
          <w:lang w:val="uk-UA"/>
        </w:rPr>
      </w:pPr>
      <w:r>
        <w:rPr>
          <w:lang w:val="uk-UA"/>
        </w:rPr>
        <w:tab/>
      </w:r>
      <w:r w:rsidRPr="00204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№ </w:t>
      </w:r>
      <w:r w:rsidR="00EE204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2453D" w:rsidRPr="0022453D" w:rsidRDefault="0022453D" w:rsidP="0022453D">
      <w:pPr>
        <w:tabs>
          <w:tab w:val="left" w:pos="756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2453D" w:rsidRPr="0022453D" w:rsidSect="00D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E6D"/>
    <w:rsid w:val="0003718C"/>
    <w:rsid w:val="00064A35"/>
    <w:rsid w:val="00072891"/>
    <w:rsid w:val="00106D08"/>
    <w:rsid w:val="00113582"/>
    <w:rsid w:val="001F2BD9"/>
    <w:rsid w:val="00204E6D"/>
    <w:rsid w:val="0022453D"/>
    <w:rsid w:val="002A490D"/>
    <w:rsid w:val="0052173E"/>
    <w:rsid w:val="0052619E"/>
    <w:rsid w:val="00700B32"/>
    <w:rsid w:val="007B6A9F"/>
    <w:rsid w:val="00817B75"/>
    <w:rsid w:val="0089569C"/>
    <w:rsid w:val="00A13303"/>
    <w:rsid w:val="00A67187"/>
    <w:rsid w:val="00B24FBB"/>
    <w:rsid w:val="00D446F6"/>
    <w:rsid w:val="00E75810"/>
    <w:rsid w:val="00ED580A"/>
    <w:rsid w:val="00EE2047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звернень </a:t>
            </a: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за перше півріччя 2021 року,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які </a:t>
            </a: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надійшли електронною поштою (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у відсотковому співвідношені до загальної кількості)</a:t>
            </a:r>
            <a:endParaRPr lang="ru-RU" sz="18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6C-443F-85AA-6D98FD10E75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C-443F-85AA-6D98FD10E75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89-4AD0-9717-28F89247C9E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89-4AD0-9717-28F89247C9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іншими засобами зв</a:t>
                    </a:r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'</a:t>
                    </a:r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язку
54%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C-443F-85AA-6D98FD10E753}"/>
                </c:ext>
              </c:extLst>
            </c:dLbl>
            <c:dLbl>
              <c:idx val="1"/>
              <c:layout>
                <c:manualLayout>
                  <c:x val="-1.8615474112856321E-2"/>
                  <c:y val="-3.8872691933916396E-2"/>
                </c:manualLayout>
              </c:layout>
              <c:tx>
                <c:rich>
                  <a:bodyPr/>
                  <a:lstStyle/>
                  <a:p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електронною</a:t>
                    </a:r>
                    <a:r>
                      <a:rPr lang="uk-UA" sz="1800" baseline="0">
                        <a:latin typeface="Times New Roman" pitchFamily="18" charset="0"/>
                        <a:cs typeface="Times New Roman" pitchFamily="18" charset="0"/>
                      </a:rPr>
                      <a:t> поштою</a:t>
                    </a:r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
46%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C-443F-85AA-6D98FD10E753}"/>
                </c:ext>
              </c:extLst>
            </c:dLbl>
            <c:dLbl>
              <c:idx val="3"/>
              <c:layout>
                <c:manualLayout>
                  <c:x val="0.19080860965677726"/>
                  <c:y val="0.5811467444120505"/>
                </c:manualLayout>
              </c:layout>
              <c:dLblPos val="ctr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іншими засобами зв'язку</c:v>
                </c:pt>
                <c:pt idx="1">
                  <c:v>електронною поштою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C-443F-85AA-6D98FD10E753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067774250731745"/>
          <c:y val="0.93610278307048367"/>
          <c:w val="0.43543316247772695"/>
          <c:h val="5.223540934934154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46E1-3C9C-42C1-A8F5-5E8567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Андрій Сідорук</cp:lastModifiedBy>
  <cp:revision>12</cp:revision>
  <cp:lastPrinted>2021-07-26T12:10:00Z</cp:lastPrinted>
  <dcterms:created xsi:type="dcterms:W3CDTF">2018-07-13T07:32:00Z</dcterms:created>
  <dcterms:modified xsi:type="dcterms:W3CDTF">2021-07-26T12:11:00Z</dcterms:modified>
</cp:coreProperties>
</file>