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6" w:rsidRDefault="00204E6D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7825" cy="6534150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 w:rsidR="00A67187">
        <w:rPr>
          <w:lang w:val="uk-UA"/>
        </w:rPr>
        <w:br w:type="textWrapping" w:clear="all"/>
      </w:r>
    </w:p>
    <w:p w:rsidR="00204E6D" w:rsidRDefault="00204E6D" w:rsidP="00204E6D">
      <w:pPr>
        <w:jc w:val="right"/>
        <w:rPr>
          <w:lang w:val="uk-UA"/>
        </w:rPr>
      </w:pPr>
      <w:r>
        <w:rPr>
          <w:lang w:val="uk-UA"/>
        </w:rPr>
        <w:tab/>
      </w:r>
      <w:r w:rsidRPr="00204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№ </w:t>
      </w:r>
      <w:r w:rsidR="00C8055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2453D" w:rsidRPr="0022453D" w:rsidRDefault="0022453D" w:rsidP="0022453D">
      <w:pPr>
        <w:tabs>
          <w:tab w:val="left" w:pos="756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2453D" w:rsidRPr="0022453D" w:rsidSect="00D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E6D"/>
    <w:rsid w:val="0003718C"/>
    <w:rsid w:val="00064A35"/>
    <w:rsid w:val="00072891"/>
    <w:rsid w:val="00106D08"/>
    <w:rsid w:val="00113582"/>
    <w:rsid w:val="001F2BD9"/>
    <w:rsid w:val="00204E6D"/>
    <w:rsid w:val="0022453D"/>
    <w:rsid w:val="002A490D"/>
    <w:rsid w:val="00304AEF"/>
    <w:rsid w:val="0052173E"/>
    <w:rsid w:val="0052619E"/>
    <w:rsid w:val="00580310"/>
    <w:rsid w:val="006A346B"/>
    <w:rsid w:val="00700B32"/>
    <w:rsid w:val="007B6A9F"/>
    <w:rsid w:val="00817B75"/>
    <w:rsid w:val="0089569C"/>
    <w:rsid w:val="00A13303"/>
    <w:rsid w:val="00A67187"/>
    <w:rsid w:val="00B02EC9"/>
    <w:rsid w:val="00B24FBB"/>
    <w:rsid w:val="00B672BE"/>
    <w:rsid w:val="00C80554"/>
    <w:rsid w:val="00D446F6"/>
    <w:rsid w:val="00E75810"/>
    <w:rsid w:val="00ED580A"/>
    <w:rsid w:val="00EE2047"/>
    <w:rsid w:val="00F67517"/>
    <w:rsid w:val="00FF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З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вернення</a:t>
            </a: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,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які </a:t>
            </a: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надійшли електронною поштою (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у відсотковому співвідношені від загальної кількості)</a:t>
            </a:r>
            <a:endParaRPr lang="ru-RU" sz="18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06C-443F-85AA-6D98FD10E75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6C-443F-85AA-6D98FD10E75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89-4AD0-9717-28F89247C9EB}"/>
              </c:ext>
            </c:extLst>
          </c:dPt>
          <c:dPt>
            <c:idx val="3"/>
            <c:explosion val="347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89-4AD0-9717-28F89247C9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іншими засобами зв</a:t>
                    </a:r>
                    <a:r>
                      <a:rPr lang="en-US" sz="1600">
                        <a:latin typeface="Times New Roman" pitchFamily="18" charset="0"/>
                        <a:cs typeface="Times New Roman" pitchFamily="18" charset="0"/>
                      </a:rPr>
                      <a:t>'</a:t>
                    </a:r>
                    <a:r>
                      <a:rPr lang="uk-UA" sz="1600">
                        <a:latin typeface="Times New Roman" pitchFamily="18" charset="0"/>
                        <a:cs typeface="Times New Roman" pitchFamily="18" charset="0"/>
                      </a:rPr>
                      <a:t>язку
46%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6C-443F-85AA-6D98FD10E753}"/>
                </c:ext>
              </c:extLst>
            </c:dLbl>
            <c:dLbl>
              <c:idx val="1"/>
              <c:layout>
                <c:manualLayout>
                  <c:x val="-1.8615474112856342E-2"/>
                  <c:y val="-3.8872691933916396E-2"/>
                </c:manualLayout>
              </c:layout>
              <c:tx>
                <c:rich>
                  <a:bodyPr/>
                  <a:lstStyle/>
                  <a:p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електронною</a:t>
                    </a:r>
                    <a:r>
                      <a:rPr lang="uk-UA" sz="1800" baseline="0">
                        <a:latin typeface="Times New Roman" pitchFamily="18" charset="0"/>
                        <a:cs typeface="Times New Roman" pitchFamily="18" charset="0"/>
                      </a:rPr>
                      <a:t> поштою</a:t>
                    </a:r>
                    <a:r>
                      <a:rPr lang="uk-UA" sz="1800">
                        <a:latin typeface="Times New Roman" pitchFamily="18" charset="0"/>
                        <a:cs typeface="Times New Roman" pitchFamily="18" charset="0"/>
                      </a:rPr>
                      <a:t>
54%</a:t>
                    </a:r>
                  </a:p>
                </c:rich>
              </c:tx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6C-443F-85AA-6D98FD10E753}"/>
                </c:ext>
              </c:extLst>
            </c:dLbl>
            <c:dLbl>
              <c:idx val="2"/>
              <c:layout>
                <c:manualLayout>
                  <c:x val="-0.11401996216441526"/>
                  <c:y val="0.579203109815354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dLblPos val="ctr"/>
              <c:showCatName val="1"/>
              <c:showPercent val="1"/>
            </c:dLbl>
            <c:dLbl>
              <c:idx val="3"/>
              <c:layout>
                <c:manualLayout>
                  <c:x val="0.39557864167502665"/>
                  <c:y val="0.56754130223518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dLblPos val="ctr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іншими засобами зв'язку</c:v>
                </c:pt>
                <c:pt idx="1">
                  <c:v>електронною поштою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C-443F-85AA-6D98FD10E753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027187928039679"/>
          <c:w val="0.43543316247772695"/>
          <c:h val="5.223540934934163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46E1-3C9C-42C1-A8F5-5E8567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1</cp:lastModifiedBy>
  <cp:revision>17</cp:revision>
  <cp:lastPrinted>2023-07-10T08:04:00Z</cp:lastPrinted>
  <dcterms:created xsi:type="dcterms:W3CDTF">2018-07-13T07:32:00Z</dcterms:created>
  <dcterms:modified xsi:type="dcterms:W3CDTF">2023-07-10T08:56:00Z</dcterms:modified>
</cp:coreProperties>
</file>