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C" w:rsidRDefault="00117294" w:rsidP="00BB63BC">
      <w:bookmarkStart w:id="0" w:name="_GoBack"/>
      <w:r>
        <w:rPr>
          <w:noProof/>
          <w:color w:val="FF0000"/>
        </w:rPr>
        <w:drawing>
          <wp:inline distT="0" distB="0" distL="0" distR="0">
            <wp:extent cx="9029700" cy="534352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B63BC" w:rsidRDefault="00BB63BC" w:rsidP="00BB63BC"/>
    <w:p w:rsidR="00BB63BC" w:rsidRDefault="00BB63BC" w:rsidP="00BB63BC"/>
    <w:p w:rsidR="00BB63BC" w:rsidRDefault="00BB63BC" w:rsidP="00BB63BC"/>
    <w:p w:rsidR="00BB63BC" w:rsidRDefault="00BB63BC" w:rsidP="00BB63BC"/>
    <w:p w:rsidR="00B358E4" w:rsidRDefault="00B358E4"/>
    <w:sectPr w:rsidR="00B358E4" w:rsidSect="00A201E3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52" w:rsidRDefault="00AB1652">
      <w:pPr>
        <w:spacing w:after="0" w:line="240" w:lineRule="auto"/>
      </w:pPr>
      <w:r>
        <w:separator/>
      </w:r>
    </w:p>
  </w:endnote>
  <w:endnote w:type="continuationSeparator" w:id="1">
    <w:p w:rsidR="00AB1652" w:rsidRDefault="00AB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52" w:rsidRDefault="00AB1652">
      <w:pPr>
        <w:spacing w:after="0" w:line="240" w:lineRule="auto"/>
      </w:pPr>
      <w:r>
        <w:separator/>
      </w:r>
    </w:p>
  </w:footnote>
  <w:footnote w:type="continuationSeparator" w:id="1">
    <w:p w:rsidR="00AB1652" w:rsidRDefault="00AB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E3" w:rsidRDefault="00CD411D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>Додаток № 1</w:t>
    </w:r>
  </w:p>
  <w:p w:rsidR="00A201E3" w:rsidRDefault="00A201E3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BC"/>
    <w:rsid w:val="00020BD0"/>
    <w:rsid w:val="00084B83"/>
    <w:rsid w:val="00096822"/>
    <w:rsid w:val="000C275E"/>
    <w:rsid w:val="000D0185"/>
    <w:rsid w:val="0011674B"/>
    <w:rsid w:val="00117294"/>
    <w:rsid w:val="001E737C"/>
    <w:rsid w:val="0020064C"/>
    <w:rsid w:val="002132CD"/>
    <w:rsid w:val="002458A6"/>
    <w:rsid w:val="0025068E"/>
    <w:rsid w:val="00274FE5"/>
    <w:rsid w:val="002B1D41"/>
    <w:rsid w:val="002E7DA8"/>
    <w:rsid w:val="002F0F6D"/>
    <w:rsid w:val="003D7E12"/>
    <w:rsid w:val="0043147B"/>
    <w:rsid w:val="0043341B"/>
    <w:rsid w:val="004550A9"/>
    <w:rsid w:val="00485CCA"/>
    <w:rsid w:val="004B2682"/>
    <w:rsid w:val="004C267D"/>
    <w:rsid w:val="005216AA"/>
    <w:rsid w:val="005705BE"/>
    <w:rsid w:val="005B7042"/>
    <w:rsid w:val="00605327"/>
    <w:rsid w:val="006415A5"/>
    <w:rsid w:val="00717173"/>
    <w:rsid w:val="00757FB3"/>
    <w:rsid w:val="00783023"/>
    <w:rsid w:val="007A6A4B"/>
    <w:rsid w:val="007B23B6"/>
    <w:rsid w:val="007B328D"/>
    <w:rsid w:val="007B7041"/>
    <w:rsid w:val="007E7C3C"/>
    <w:rsid w:val="0081646B"/>
    <w:rsid w:val="00826EEF"/>
    <w:rsid w:val="00984081"/>
    <w:rsid w:val="00A201E3"/>
    <w:rsid w:val="00A475A1"/>
    <w:rsid w:val="00A72E80"/>
    <w:rsid w:val="00A84514"/>
    <w:rsid w:val="00A84FAF"/>
    <w:rsid w:val="00AA3E43"/>
    <w:rsid w:val="00AB1652"/>
    <w:rsid w:val="00AC64A3"/>
    <w:rsid w:val="00AE0AA6"/>
    <w:rsid w:val="00B20C7D"/>
    <w:rsid w:val="00B358E4"/>
    <w:rsid w:val="00B74F0F"/>
    <w:rsid w:val="00BB63BC"/>
    <w:rsid w:val="00BF196C"/>
    <w:rsid w:val="00CC18EB"/>
    <w:rsid w:val="00CD411D"/>
    <w:rsid w:val="00D84AB5"/>
    <w:rsid w:val="00DC6EBD"/>
    <w:rsid w:val="00E3358B"/>
    <w:rsid w:val="00EB3CFC"/>
    <w:rsid w:val="00EE1EA7"/>
    <w:rsid w:val="00EF22F9"/>
    <w:rsid w:val="00F30EE6"/>
    <w:rsid w:val="00F6299B"/>
    <w:rsid w:val="00F80FF5"/>
    <w:rsid w:val="00FA1E7E"/>
    <w:rsid w:val="00FE32D7"/>
    <w:rsid w:val="00FE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3B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7F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7FB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lang="uk-UA"/>
            </a:pPr>
            <a:r>
              <a:rPr lang="uk-UA"/>
              <a:t>Кількість звернень, що поступили до апеляційного суду </a:t>
            </a:r>
          </a:p>
          <a:p>
            <a:pPr>
              <a:defRPr lang="uk-UA"/>
            </a:pPr>
            <a:r>
              <a:rPr lang="uk-UA"/>
              <a:t>за</a:t>
            </a:r>
            <a:r>
              <a:rPr lang="uk-UA" baseline="0"/>
              <a:t> перше півріччя 2020 </a:t>
            </a:r>
            <a:r>
              <a:rPr lang="uk-UA"/>
              <a:t>- 2023 років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9516055173954339E-2"/>
          <c:y val="0.32352727482668875"/>
          <c:w val="0.88870173675099273"/>
          <c:h val="0.58689227298364421"/>
        </c:manualLayout>
      </c:layout>
      <c:bar3DChart>
        <c:barDir val="col"/>
        <c:grouping val="stacked"/>
        <c:ser>
          <c:idx val="0"/>
          <c:order val="0"/>
          <c:tx>
            <c:strRef>
              <c:f>Лист1!$C$1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AE4-496C-8F5A-BC74CC3E0516}"/>
              </c:ext>
            </c:extLst>
          </c:dPt>
          <c:dPt>
            <c:idx val="1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E4-496C-8F5A-BC74CC3E0516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AE4-496C-8F5A-BC74CC3E0516}"/>
              </c:ext>
            </c:extLst>
          </c:dPt>
          <c:cat>
            <c:strRef>
              <c:f>Лист1!$B$2:$B$5</c:f>
              <c:strCache>
                <c:ptCount val="4"/>
                <c:pt idx="0">
                  <c:v>1-півріччя 2020 р. </c:v>
                </c:pt>
                <c:pt idx="1">
                  <c:v>1-півріччя 2021 р.</c:v>
                </c:pt>
                <c:pt idx="2">
                  <c:v>1-півріччя 2022р.</c:v>
                </c:pt>
                <c:pt idx="3">
                  <c:v>1-півріччя 2023р.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</c:v>
                </c:pt>
                <c:pt idx="1">
                  <c:v>103</c:v>
                </c:pt>
                <c:pt idx="2">
                  <c:v>153</c:v>
                </c:pt>
                <c:pt idx="3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E4-496C-8F5A-BC74CC3E0516}"/>
            </c:ext>
          </c:extLst>
        </c:ser>
        <c:gapWidth val="95"/>
        <c:gapDepth val="95"/>
        <c:shape val="box"/>
        <c:axId val="66893696"/>
        <c:axId val="112269568"/>
        <c:axId val="0"/>
      </c:bar3DChart>
      <c:catAx>
        <c:axId val="668936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12269568"/>
        <c:crosses val="autoZero"/>
        <c:auto val="1"/>
        <c:lblAlgn val="ctr"/>
        <c:lblOffset val="100"/>
      </c:catAx>
      <c:valAx>
        <c:axId val="1122695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uk-UA"/>
                </a:pPr>
                <a:r>
                  <a:rPr lang="ru-RU"/>
                  <a:t>Кількість звернень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66893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  <c:spPr>
        <a:noFill/>
        <a:ln w="25347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D256-B96C-47C2-A283-699806C1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Андрій Сідорук</cp:lastModifiedBy>
  <cp:revision>14</cp:revision>
  <cp:lastPrinted>2023-07-06T08:05:00Z</cp:lastPrinted>
  <dcterms:created xsi:type="dcterms:W3CDTF">2018-01-15T09:28:00Z</dcterms:created>
  <dcterms:modified xsi:type="dcterms:W3CDTF">2023-07-06T08:07:00Z</dcterms:modified>
</cp:coreProperties>
</file>