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B9" w:rsidRDefault="00860DB9" w:rsidP="00860DB9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Конкурсній комісії </w:t>
      </w:r>
    </w:p>
    <w:p w:rsidR="00860DB9" w:rsidRPr="00860DB9" w:rsidRDefault="00635D17" w:rsidP="00860DB9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Івано-Франківського а</w:t>
      </w:r>
      <w:r w:rsidR="00860D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пеляційного суду </w:t>
      </w:r>
    </w:p>
    <w:p w:rsidR="00860DB9" w:rsidRPr="00223AA7" w:rsidRDefault="00860DB9" w:rsidP="00860DB9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860DB9" w:rsidRPr="00223AA7" w:rsidRDefault="00860DB9" w:rsidP="00860DB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_________________________________________________,</w:t>
      </w:r>
    </w:p>
    <w:p w:rsidR="00860DB9" w:rsidRPr="00223AA7" w:rsidRDefault="00860DB9" w:rsidP="00860DB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(прізвище, ім’я та по батькові кандидата у родовому відмінку)</w:t>
      </w:r>
    </w:p>
    <w:p w:rsidR="00860DB9" w:rsidRPr="00223AA7" w:rsidRDefault="00860DB9" w:rsidP="00860DB9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</w:t>
      </w:r>
    </w:p>
    <w:p w:rsidR="00860DB9" w:rsidRPr="00860DB9" w:rsidRDefault="00860DB9" w:rsidP="00860DB9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860DB9" w:rsidRPr="00860DB9" w:rsidRDefault="00860DB9" w:rsidP="00860DB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860DB9" w:rsidRPr="00860DB9" w:rsidRDefault="00860DB9" w:rsidP="00860DB9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60DB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(номер контактного телефону)</w:t>
      </w:r>
    </w:p>
    <w:p w:rsidR="00860DB9" w:rsidRPr="00860DB9" w:rsidRDefault="00860DB9" w:rsidP="00860DB9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860DB9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860DB9" w:rsidRPr="00860DB9" w:rsidRDefault="00860DB9" w:rsidP="00860DB9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860DB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860DB9" w:rsidRPr="00860DB9" w:rsidRDefault="00860DB9" w:rsidP="00860DB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proofErr w:type="gramStart"/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  <w:proofErr w:type="gramEnd"/>
    </w:p>
    <w:p w:rsidR="00860DB9" w:rsidRPr="00860DB9" w:rsidRDefault="00860DB9" w:rsidP="00860DB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860DB9" w:rsidRPr="00860DB9" w:rsidRDefault="00860DB9" w:rsidP="00860DB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860DB9" w:rsidRPr="00860DB9" w:rsidRDefault="00860DB9" w:rsidP="00860DB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860DB9" w:rsidRPr="00860DB9" w:rsidRDefault="00860DB9" w:rsidP="00860DB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860DB9" w:rsidRPr="00860DB9" w:rsidRDefault="00860DB9" w:rsidP="00860DB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860DB9" w:rsidRPr="00223AA7" w:rsidRDefault="00860DB9" w:rsidP="00860DB9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60D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860DB9" w:rsidRDefault="00860DB9" w:rsidP="00860DB9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F53C06" w:rsidRPr="00860DB9" w:rsidRDefault="00F53C06">
      <w:pPr>
        <w:rPr>
          <w:lang w:val="ru-RU"/>
        </w:rPr>
      </w:pPr>
    </w:p>
    <w:sectPr w:rsidR="00F53C06" w:rsidRPr="00860DB9" w:rsidSect="00DF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0DB9"/>
    <w:rsid w:val="00392500"/>
    <w:rsid w:val="00635D17"/>
    <w:rsid w:val="00860DB9"/>
    <w:rsid w:val="00E94978"/>
    <w:rsid w:val="00F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9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860DB9"/>
    <w:rPr>
      <w:i/>
      <w:iCs/>
      <w:color w:val="0000FF"/>
    </w:rPr>
  </w:style>
  <w:style w:type="character" w:customStyle="1" w:styleId="st46">
    <w:name w:val="st46"/>
    <w:uiPriority w:val="99"/>
    <w:rsid w:val="00860DB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solovey</cp:lastModifiedBy>
  <cp:revision>3</cp:revision>
  <dcterms:created xsi:type="dcterms:W3CDTF">2017-10-17T12:30:00Z</dcterms:created>
  <dcterms:modified xsi:type="dcterms:W3CDTF">2019-03-13T07:57:00Z</dcterms:modified>
</cp:coreProperties>
</file>