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72" w:rsidRDefault="00237672" w:rsidP="0023767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(керівнику органу, в якому проводиться конкурс)</w:t>
      </w:r>
    </w:p>
    <w:p w:rsidR="00237672" w:rsidRDefault="00237672" w:rsidP="0023767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237672" w:rsidRDefault="00237672" w:rsidP="00237672">
      <w:pPr>
        <w:pStyle w:val="a3"/>
        <w:widowControl w:val="0"/>
        <w:ind w:left="3402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(номер контактного телефону)</w:t>
      </w:r>
    </w:p>
    <w:p w:rsidR="00237672" w:rsidRDefault="00237672" w:rsidP="0023767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___________________@_________________________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(заповнюється друкованими літерами)</w:t>
      </w:r>
    </w:p>
    <w:p w:rsidR="00237672" w:rsidRDefault="00237672" w:rsidP="00237672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237672" w:rsidRDefault="00237672" w:rsidP="0023767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237672" w:rsidRDefault="00237672" w:rsidP="00237672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розумне пристосування у вигляді 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237672" w:rsidRDefault="00237672" w:rsidP="00237672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 _____________________________________________________________________.</w:t>
      </w:r>
    </w:p>
    <w:p w:rsidR="00237672" w:rsidRDefault="00237672" w:rsidP="0023767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</w:t>
      </w:r>
    </w:p>
    <w:p w:rsidR="00237672" w:rsidRDefault="00237672" w:rsidP="0023767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237672" w:rsidRDefault="00237672" w:rsidP="0023767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237672" w:rsidRDefault="00237672" w:rsidP="0023767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7"/>
        <w:gridCol w:w="2551"/>
        <w:gridCol w:w="4076"/>
      </w:tblGrid>
      <w:tr w:rsidR="00237672" w:rsidTr="00237672">
        <w:trPr>
          <w:trHeight w:val="743"/>
        </w:trPr>
        <w:tc>
          <w:tcPr>
            <w:tcW w:w="1637" w:type="pct"/>
            <w:hideMark/>
          </w:tcPr>
          <w:p w:rsidR="00237672" w:rsidRDefault="00237672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  <w:hideMark/>
          </w:tcPr>
          <w:p w:rsidR="00237672" w:rsidRDefault="00237672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hideMark/>
          </w:tcPr>
          <w:p w:rsidR="00237672" w:rsidRDefault="00237672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237672" w:rsidRDefault="00237672" w:rsidP="0023767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53C06" w:rsidRPr="00237672" w:rsidRDefault="00F53C06" w:rsidP="00237672">
      <w:bookmarkStart w:id="0" w:name="_GoBack"/>
      <w:bookmarkEnd w:id="0"/>
    </w:p>
    <w:sectPr w:rsidR="00F53C06" w:rsidRPr="00237672" w:rsidSect="00DF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DB9"/>
    <w:rsid w:val="00237672"/>
    <w:rsid w:val="00392500"/>
    <w:rsid w:val="00635D17"/>
    <w:rsid w:val="00860DB9"/>
    <w:rsid w:val="00E94978"/>
    <w:rsid w:val="00F404D2"/>
    <w:rsid w:val="00F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7A01"/>
  <w15:docId w15:val="{DB42DCF2-7665-417F-B996-4D3D0F9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B9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860DB9"/>
    <w:rPr>
      <w:i/>
      <w:iCs/>
      <w:color w:val="0000FF"/>
    </w:rPr>
  </w:style>
  <w:style w:type="character" w:customStyle="1" w:styleId="st46">
    <w:name w:val="st46"/>
    <w:uiPriority w:val="99"/>
    <w:rsid w:val="00860DB9"/>
    <w:rPr>
      <w:i/>
      <w:iCs/>
      <w:color w:val="000000"/>
    </w:rPr>
  </w:style>
  <w:style w:type="paragraph" w:customStyle="1" w:styleId="a3">
    <w:name w:val="Нормальний текст"/>
    <w:basedOn w:val="a"/>
    <w:rsid w:val="00F404D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404D2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st30">
    <w:name w:val="st30"/>
    <w:uiPriority w:val="99"/>
    <w:rsid w:val="00F404D2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samuljak</dc:creator>
  <cp:lastModifiedBy>Соловей І. І.</cp:lastModifiedBy>
  <cp:revision>5</cp:revision>
  <dcterms:created xsi:type="dcterms:W3CDTF">2017-10-17T12:30:00Z</dcterms:created>
  <dcterms:modified xsi:type="dcterms:W3CDTF">2019-09-10T13:09:00Z</dcterms:modified>
</cp:coreProperties>
</file>