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59" w:rsidRPr="006A6059" w:rsidRDefault="006A6059" w:rsidP="006A6059">
      <w:pPr>
        <w:pStyle w:val="a3"/>
        <w:widowControl w:val="0"/>
        <w:spacing w:before="500"/>
        <w:ind w:left="3402" w:firstLine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Конкурсній комісії </w:t>
      </w:r>
      <w:r w:rsidRPr="006A6059">
        <w:rPr>
          <w:rFonts w:ascii="Times New Roman" w:hAnsi="Times New Roman"/>
          <w:sz w:val="24"/>
          <w:szCs w:val="24"/>
          <w:u w:val="single"/>
        </w:rPr>
        <w:t>Івано-Франківського апеляційного суду</w:t>
      </w:r>
      <w:r w:rsidRPr="006A6059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</w:t>
      </w:r>
      <w:r w:rsidRPr="006A6059">
        <w:rPr>
          <w:rFonts w:ascii="Times New Roman" w:hAnsi="Times New Roman"/>
          <w:sz w:val="20"/>
          <w:u w:val="single"/>
        </w:rPr>
        <w:t xml:space="preserve">                  </w:t>
      </w:r>
    </w:p>
    <w:p w:rsidR="006A6059" w:rsidRDefault="006A6059" w:rsidP="006A6059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6A6059" w:rsidRDefault="006A6059" w:rsidP="006A6059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___________________________________________________,</w:t>
      </w:r>
      <w:r>
        <w:rPr>
          <w:rFonts w:ascii="Times New Roman" w:hAnsi="Times New Roman"/>
          <w:sz w:val="24"/>
          <w:szCs w:val="24"/>
        </w:rPr>
        <w:br/>
        <w:t>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(номер контактного телефону)</w:t>
      </w:r>
    </w:p>
    <w:p w:rsidR="006A6059" w:rsidRDefault="006A6059" w:rsidP="006A6059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_______________________@_____________________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(заповнюється друкованими літерами)</w:t>
      </w:r>
    </w:p>
    <w:p w:rsidR="006A6059" w:rsidRDefault="006A6059" w:rsidP="006A6059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6A6059" w:rsidRDefault="006A6059" w:rsidP="006A6059">
      <w:pPr>
        <w:pStyle w:val="a3"/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  <w:t>оголошення* № _________________________________________________________________,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(номер вакансії, оприлюдненої на офіційному веб-сайті НАДС)</w:t>
      </w:r>
    </w:p>
    <w:p w:rsidR="006A6059" w:rsidRDefault="006A6059" w:rsidP="006A6059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з метою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(зазначення основних мотивів щодо зайняття посади державної служби)</w:t>
      </w:r>
    </w:p>
    <w:p w:rsidR="006A6059" w:rsidRDefault="006A6059" w:rsidP="006A6059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6A6059" w:rsidRDefault="006A6059" w:rsidP="006A605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 достовірність інформації у поданих мною документах.</w:t>
      </w:r>
    </w:p>
    <w:p w:rsidR="006A6059" w:rsidRDefault="006A6059" w:rsidP="006A605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6A6059" w:rsidRDefault="006A6059" w:rsidP="006A605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6A6059" w:rsidRDefault="006A6059" w:rsidP="006A605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6A6059" w:rsidRDefault="006A6059" w:rsidP="006A6059">
      <w:pPr>
        <w:pStyle w:val="a3"/>
        <w:widowControl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□ _________________________________________________________________________.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(зазначити інший доступний спосіб)**</w:t>
      </w:r>
    </w:p>
    <w:p w:rsidR="006A6059" w:rsidRDefault="006A6059" w:rsidP="006A605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6A6059" w:rsidRDefault="006A6059" w:rsidP="006A605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6A6059" w:rsidTr="006A6059">
        <w:trPr>
          <w:trHeight w:val="701"/>
        </w:trPr>
        <w:tc>
          <w:tcPr>
            <w:tcW w:w="5495" w:type="dxa"/>
            <w:hideMark/>
          </w:tcPr>
          <w:p w:rsidR="006A6059" w:rsidRDefault="006A6059">
            <w:pPr>
              <w:pStyle w:val="a3"/>
              <w:widowControl w:val="0"/>
              <w:spacing w:before="20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 20___ р.</w:t>
            </w:r>
          </w:p>
        </w:tc>
        <w:tc>
          <w:tcPr>
            <w:tcW w:w="4359" w:type="dxa"/>
            <w:hideMark/>
          </w:tcPr>
          <w:p w:rsidR="006A6059" w:rsidRDefault="006A6059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6A6059" w:rsidRDefault="006A6059" w:rsidP="006A6059">
      <w:pPr>
        <w:pStyle w:val="a3"/>
        <w:widowControl w:val="0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6A6059" w:rsidRDefault="006A6059" w:rsidP="006A6059">
      <w:pPr>
        <w:pStyle w:val="a3"/>
        <w:widowControl w:val="0"/>
        <w:ind w:left="56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6A6059" w:rsidRDefault="006A6059" w:rsidP="006A6059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Зазначається для категорій “Б” і “В”.</w:t>
      </w:r>
    </w:p>
    <w:p w:rsidR="006A6059" w:rsidRDefault="006A6059" w:rsidP="006A605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6A6059" w:rsidRDefault="006A6059" w:rsidP="006A605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04D23" w:rsidRPr="006A6059" w:rsidRDefault="00304D23" w:rsidP="006A6059">
      <w:pPr>
        <w:rPr>
          <w:rStyle w:val="st46"/>
          <w:i w:val="0"/>
          <w:iCs w:val="0"/>
          <w:color w:val="auto"/>
        </w:rPr>
      </w:pPr>
      <w:bookmarkStart w:id="0" w:name="_GoBack"/>
      <w:bookmarkEnd w:id="0"/>
    </w:p>
    <w:sectPr w:rsidR="00304D23" w:rsidRPr="006A6059" w:rsidSect="004F6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D23"/>
    <w:rsid w:val="00304D23"/>
    <w:rsid w:val="00392500"/>
    <w:rsid w:val="00471C38"/>
    <w:rsid w:val="006A6059"/>
    <w:rsid w:val="00B67E68"/>
    <w:rsid w:val="00F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0767"/>
  <w15:docId w15:val="{44870991-B8D8-4082-965E-AD4F0E65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D23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304D23"/>
    <w:rPr>
      <w:i/>
      <w:iCs/>
      <w:color w:val="0000FF"/>
    </w:rPr>
  </w:style>
  <w:style w:type="character" w:customStyle="1" w:styleId="st46">
    <w:name w:val="st46"/>
    <w:uiPriority w:val="99"/>
    <w:rsid w:val="00304D23"/>
    <w:rPr>
      <w:i/>
      <w:iCs/>
      <w:color w:val="000000"/>
    </w:rPr>
  </w:style>
  <w:style w:type="paragraph" w:customStyle="1" w:styleId="a3">
    <w:name w:val="Нормальний текст"/>
    <w:basedOn w:val="a"/>
    <w:rsid w:val="006A6059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A6059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samuljak</dc:creator>
  <cp:lastModifiedBy>Соловей І. І.</cp:lastModifiedBy>
  <cp:revision>3</cp:revision>
  <dcterms:created xsi:type="dcterms:W3CDTF">2017-10-17T12:17:00Z</dcterms:created>
  <dcterms:modified xsi:type="dcterms:W3CDTF">2019-09-10T12:59:00Z</dcterms:modified>
</cp:coreProperties>
</file>