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8B" w:rsidRPr="00535979" w:rsidRDefault="002A498B" w:rsidP="002A498B">
      <w:pPr>
        <w:pStyle w:val="ShapkaDocumentu"/>
        <w:spacing w:before="120" w:after="120"/>
        <w:ind w:left="2835"/>
        <w:rPr>
          <w:rFonts w:ascii="Times New Roman" w:hAnsi="Times New Roman" w:cs="Times New Roman"/>
          <w:sz w:val="22"/>
          <w:szCs w:val="22"/>
        </w:rPr>
      </w:pPr>
    </w:p>
    <w:p w:rsidR="002A498B" w:rsidRPr="00535979" w:rsidRDefault="002A498B" w:rsidP="002A498B">
      <w:pPr>
        <w:pStyle w:val="ShapkaDocumentu"/>
        <w:spacing w:after="120"/>
        <w:ind w:left="2835"/>
        <w:rPr>
          <w:rFonts w:ascii="Times New Roman" w:hAnsi="Times New Roman" w:cs="Times New Roman"/>
          <w:sz w:val="18"/>
          <w:szCs w:val="18"/>
        </w:rPr>
      </w:pPr>
      <w:r w:rsidRPr="00535979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535979">
        <w:rPr>
          <w:rFonts w:ascii="Times New Roman" w:hAnsi="Times New Roman" w:cs="Times New Roman"/>
          <w:sz w:val="22"/>
          <w:szCs w:val="22"/>
        </w:rPr>
        <w:br/>
      </w:r>
      <w:r w:rsidRPr="00535979">
        <w:rPr>
          <w:rFonts w:ascii="Times New Roman" w:hAnsi="Times New Roman" w:cs="Times New Roman"/>
          <w:sz w:val="18"/>
          <w:szCs w:val="18"/>
        </w:rPr>
        <w:t xml:space="preserve">(найменування органу або суду, посада, прізвище, ім’я та по батькові керівника органу або голови суду відповідно до частини четвертої статті 5 Закону України </w:t>
      </w:r>
      <w:proofErr w:type="spellStart"/>
      <w:r w:rsidRPr="00535979">
        <w:rPr>
          <w:rFonts w:ascii="Times New Roman" w:hAnsi="Times New Roman" w:cs="Times New Roman"/>
          <w:sz w:val="18"/>
          <w:szCs w:val="18"/>
        </w:rPr>
        <w:t>“Про</w:t>
      </w:r>
      <w:proofErr w:type="spellEnd"/>
      <w:r w:rsidRPr="00535979">
        <w:rPr>
          <w:rFonts w:ascii="Times New Roman" w:hAnsi="Times New Roman" w:cs="Times New Roman"/>
          <w:sz w:val="18"/>
          <w:szCs w:val="18"/>
        </w:rPr>
        <w:t xml:space="preserve"> очищення </w:t>
      </w:r>
      <w:proofErr w:type="spellStart"/>
      <w:r w:rsidRPr="00535979">
        <w:rPr>
          <w:rFonts w:ascii="Times New Roman" w:hAnsi="Times New Roman" w:cs="Times New Roman"/>
          <w:sz w:val="18"/>
          <w:szCs w:val="18"/>
        </w:rPr>
        <w:t>влади”</w:t>
      </w:r>
      <w:proofErr w:type="spellEnd"/>
      <w:r w:rsidRPr="00535979">
        <w:rPr>
          <w:rFonts w:ascii="Times New Roman" w:hAnsi="Times New Roman" w:cs="Times New Roman"/>
          <w:sz w:val="18"/>
          <w:szCs w:val="18"/>
        </w:rPr>
        <w:t>/Вища кваліфікаційна комісія суддів України - для особи, яка виявила бажання стати суддею)</w:t>
      </w:r>
    </w:p>
    <w:p w:rsidR="002A498B" w:rsidRPr="00535979" w:rsidRDefault="002A498B" w:rsidP="002A498B">
      <w:pPr>
        <w:pStyle w:val="ShapkaDocumentu"/>
        <w:ind w:left="2835"/>
        <w:rPr>
          <w:rFonts w:ascii="Times New Roman" w:hAnsi="Times New Roman" w:cs="Times New Roman"/>
          <w:sz w:val="18"/>
          <w:szCs w:val="18"/>
        </w:rPr>
      </w:pPr>
      <w:r w:rsidRPr="00535979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535979">
        <w:rPr>
          <w:rFonts w:ascii="Times New Roman" w:hAnsi="Times New Roman" w:cs="Times New Roman"/>
          <w:sz w:val="22"/>
          <w:szCs w:val="22"/>
        </w:rPr>
        <w:br/>
      </w:r>
      <w:r w:rsidRPr="00535979">
        <w:rPr>
          <w:rFonts w:ascii="Times New Roman" w:hAnsi="Times New Roman" w:cs="Times New Roman"/>
          <w:sz w:val="18"/>
          <w:szCs w:val="18"/>
        </w:rPr>
        <w:t>(прізвище, ім’я та по батькові особи)</w:t>
      </w:r>
    </w:p>
    <w:p w:rsidR="002A498B" w:rsidRPr="00535979" w:rsidRDefault="002A498B" w:rsidP="002A498B">
      <w:pPr>
        <w:pStyle w:val="a3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 w:rsidRPr="00535979">
        <w:rPr>
          <w:rFonts w:ascii="Times New Roman" w:hAnsi="Times New Roman"/>
          <w:b w:val="0"/>
          <w:bCs/>
          <w:sz w:val="22"/>
          <w:szCs w:val="22"/>
        </w:rPr>
        <w:t>ЗАЯВА*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 xml:space="preserve">про проведення перевірки, передбаченої 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 xml:space="preserve">Законом  України </w:t>
      </w:r>
      <w:proofErr w:type="spellStart"/>
      <w:r w:rsidRPr="00535979">
        <w:rPr>
          <w:rFonts w:ascii="Times New Roman" w:hAnsi="Times New Roman"/>
          <w:b w:val="0"/>
          <w:bCs/>
          <w:sz w:val="22"/>
          <w:szCs w:val="22"/>
        </w:rPr>
        <w:t>“Про</w:t>
      </w:r>
      <w:proofErr w:type="spellEnd"/>
      <w:r w:rsidRPr="00535979">
        <w:rPr>
          <w:rFonts w:ascii="Times New Roman" w:hAnsi="Times New Roman"/>
          <w:b w:val="0"/>
          <w:bCs/>
          <w:sz w:val="22"/>
          <w:szCs w:val="22"/>
        </w:rPr>
        <w:t xml:space="preserve"> очищення </w:t>
      </w:r>
      <w:proofErr w:type="spellStart"/>
      <w:r w:rsidRPr="00535979">
        <w:rPr>
          <w:rFonts w:ascii="Times New Roman" w:hAnsi="Times New Roman"/>
          <w:b w:val="0"/>
          <w:bCs/>
          <w:sz w:val="22"/>
          <w:szCs w:val="22"/>
        </w:rPr>
        <w:t>влади”</w:t>
      </w:r>
      <w:proofErr w:type="spellEnd"/>
    </w:p>
    <w:p w:rsidR="002A498B" w:rsidRPr="00535979" w:rsidRDefault="002A498B" w:rsidP="002A498B">
      <w:pPr>
        <w:pStyle w:val="a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</w:t>
      </w:r>
      <w:r w:rsidRPr="002A498B">
        <w:rPr>
          <w:rFonts w:ascii="Times New Roman" w:hAnsi="Times New Roman"/>
          <w:sz w:val="22"/>
          <w:szCs w:val="22"/>
          <w:lang w:val="ru-RU"/>
        </w:rPr>
        <w:t>__________________________</w:t>
      </w:r>
      <w:r w:rsidRPr="00535979">
        <w:rPr>
          <w:rFonts w:ascii="Times New Roman" w:hAnsi="Times New Roman"/>
          <w:sz w:val="22"/>
          <w:szCs w:val="22"/>
        </w:rPr>
        <w:t>_________________________,</w:t>
      </w:r>
    </w:p>
    <w:p w:rsidR="002A498B" w:rsidRPr="00535979" w:rsidRDefault="002A498B" w:rsidP="002A498B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535979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2A498B" w:rsidRPr="00535979" w:rsidRDefault="002A498B" w:rsidP="002A498B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відповідно до статті 4 Закону України </w:t>
      </w:r>
      <w:proofErr w:type="spellStart"/>
      <w:r w:rsidRPr="00535979">
        <w:rPr>
          <w:rFonts w:ascii="Times New Roman" w:hAnsi="Times New Roman"/>
          <w:sz w:val="22"/>
          <w:szCs w:val="22"/>
        </w:rPr>
        <w:t>“Про</w:t>
      </w:r>
      <w:proofErr w:type="spellEnd"/>
      <w:r w:rsidRPr="00535979">
        <w:rPr>
          <w:rFonts w:ascii="Times New Roman" w:hAnsi="Times New Roman"/>
          <w:sz w:val="22"/>
          <w:szCs w:val="22"/>
        </w:rPr>
        <w:t xml:space="preserve"> очищення </w:t>
      </w:r>
      <w:proofErr w:type="spellStart"/>
      <w:r w:rsidRPr="00535979">
        <w:rPr>
          <w:rFonts w:ascii="Times New Roman" w:hAnsi="Times New Roman"/>
          <w:sz w:val="22"/>
          <w:szCs w:val="22"/>
        </w:rPr>
        <w:t>влади”</w:t>
      </w:r>
      <w:proofErr w:type="spellEnd"/>
      <w:r w:rsidRPr="00535979">
        <w:rPr>
          <w:rFonts w:ascii="Times New Roman" w:hAnsi="Times New Roman"/>
          <w:sz w:val="22"/>
          <w:szCs w:val="22"/>
        </w:rPr>
        <w:t xml:space="preserve"> повідомляю, що заборони, передбачені частиною третьою або четвертою статті 1 Закону, не застосовуються щодо мене.</w:t>
      </w:r>
    </w:p>
    <w:p w:rsidR="002A498B" w:rsidRPr="00535979" w:rsidRDefault="002A498B" w:rsidP="002A498B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Надаю згоду на:</w:t>
      </w:r>
    </w:p>
    <w:p w:rsidR="002A498B" w:rsidRPr="00535979" w:rsidRDefault="002A498B" w:rsidP="002A498B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проходження перевірки;</w:t>
      </w:r>
    </w:p>
    <w:p w:rsidR="002A498B" w:rsidRPr="00535979" w:rsidRDefault="002A498B" w:rsidP="002A498B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оприлюднення відомостей щодо себе відповідно до вимог Закону України </w:t>
      </w:r>
      <w:proofErr w:type="spellStart"/>
      <w:r w:rsidRPr="00535979">
        <w:rPr>
          <w:rFonts w:ascii="Times New Roman" w:hAnsi="Times New Roman"/>
          <w:sz w:val="22"/>
          <w:szCs w:val="22"/>
        </w:rPr>
        <w:t>“Про</w:t>
      </w:r>
      <w:proofErr w:type="spellEnd"/>
      <w:r w:rsidRPr="00535979">
        <w:rPr>
          <w:rFonts w:ascii="Times New Roman" w:hAnsi="Times New Roman"/>
          <w:sz w:val="22"/>
          <w:szCs w:val="22"/>
        </w:rPr>
        <w:t xml:space="preserve"> очищення </w:t>
      </w:r>
      <w:proofErr w:type="spellStart"/>
      <w:r w:rsidRPr="00535979">
        <w:rPr>
          <w:rFonts w:ascii="Times New Roman" w:hAnsi="Times New Roman"/>
          <w:sz w:val="22"/>
          <w:szCs w:val="22"/>
        </w:rPr>
        <w:t>влади”</w:t>
      </w:r>
      <w:proofErr w:type="spellEnd"/>
      <w:r w:rsidRPr="00535979">
        <w:rPr>
          <w:rFonts w:ascii="Times New Roman" w:hAnsi="Times New Roman"/>
          <w:sz w:val="22"/>
          <w:szCs w:val="22"/>
        </w:rPr>
        <w:t>.**</w:t>
      </w:r>
    </w:p>
    <w:p w:rsidR="002A498B" w:rsidRPr="00535979" w:rsidRDefault="002A498B" w:rsidP="002A498B">
      <w:pPr>
        <w:pStyle w:val="a4"/>
        <w:spacing w:before="240"/>
        <w:ind w:left="1701" w:hanging="1134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Додаток: копії, засвідчені підписом керівника кадрової служби і скріплені печаткою:</w:t>
      </w:r>
    </w:p>
    <w:p w:rsidR="002A498B" w:rsidRPr="00535979" w:rsidRDefault="002A498B" w:rsidP="002A498B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2A498B" w:rsidRPr="00535979" w:rsidRDefault="002A498B" w:rsidP="002A498B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декларації про майно, доходи, витрати і зобов’язання фінансового характеру за 20___ рік;***</w:t>
      </w:r>
    </w:p>
    <w:p w:rsidR="002A498B" w:rsidRPr="00535979" w:rsidRDefault="002A498B" w:rsidP="002A498B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535979">
        <w:rPr>
          <w:rFonts w:ascii="Times New Roman" w:hAnsi="Times New Roman"/>
          <w:sz w:val="22"/>
          <w:szCs w:val="22"/>
        </w:rPr>
        <w:t>.***</w:t>
      </w:r>
    </w:p>
    <w:p w:rsidR="002A498B" w:rsidRPr="00535979" w:rsidRDefault="002A498B" w:rsidP="002A498B">
      <w:pPr>
        <w:pStyle w:val="a4"/>
        <w:spacing w:before="240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____ ___________ 20__ р. 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2A498B">
        <w:rPr>
          <w:rFonts w:ascii="Times New Roman" w:hAnsi="Times New Roman"/>
          <w:sz w:val="22"/>
          <w:szCs w:val="22"/>
          <w:lang w:val="ru-RU"/>
        </w:rPr>
        <w:tab/>
      </w:r>
      <w:r w:rsidRPr="002A498B">
        <w:rPr>
          <w:rFonts w:ascii="Times New Roman" w:hAnsi="Times New Roman"/>
          <w:sz w:val="22"/>
          <w:szCs w:val="22"/>
          <w:lang w:val="ru-RU"/>
        </w:rPr>
        <w:tab/>
      </w:r>
      <w:r w:rsidRPr="002A498B">
        <w:rPr>
          <w:rFonts w:ascii="Times New Roman" w:hAnsi="Times New Roman"/>
          <w:sz w:val="22"/>
          <w:szCs w:val="22"/>
          <w:lang w:val="ru-RU"/>
        </w:rPr>
        <w:tab/>
      </w:r>
      <w:r w:rsidRPr="002A498B">
        <w:rPr>
          <w:rFonts w:ascii="Times New Roman" w:hAnsi="Times New Roman"/>
          <w:sz w:val="22"/>
          <w:szCs w:val="22"/>
          <w:lang w:val="ru-RU"/>
        </w:rPr>
        <w:tab/>
      </w:r>
      <w:r w:rsidRPr="002A498B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__________       </w:t>
      </w:r>
      <w:r w:rsidRPr="00535979">
        <w:rPr>
          <w:rFonts w:ascii="Times New Roman" w:hAnsi="Times New Roman"/>
          <w:sz w:val="22"/>
          <w:szCs w:val="22"/>
        </w:rPr>
        <w:br/>
        <w:t xml:space="preserve">                                                        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</w:t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(підпис)</w:t>
      </w:r>
    </w:p>
    <w:p w:rsidR="002A498B" w:rsidRPr="00535979" w:rsidRDefault="002A498B" w:rsidP="002A498B">
      <w:pPr>
        <w:pStyle w:val="a4"/>
        <w:spacing w:before="0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__________</w:t>
      </w:r>
    </w:p>
    <w:p w:rsidR="002A498B" w:rsidRPr="00535979" w:rsidRDefault="002A498B" w:rsidP="002A498B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*Заява пишеться особою власноручно.</w:t>
      </w:r>
    </w:p>
    <w:p w:rsidR="002A498B" w:rsidRPr="00535979" w:rsidRDefault="002A498B" w:rsidP="002A498B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2A498B" w:rsidRPr="002A498B" w:rsidRDefault="002A498B" w:rsidP="002A498B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35979">
        <w:rPr>
          <w:rFonts w:ascii="Times New Roman" w:hAnsi="Times New Roman"/>
          <w:sz w:val="22"/>
          <w:szCs w:val="22"/>
        </w:rPr>
        <w:t xml:space="preserve">***Персональні дані обробляються, зберігаються та поширюються з урахуванням вимог Закону України </w:t>
      </w:r>
      <w:proofErr w:type="spellStart"/>
      <w:r w:rsidRPr="00535979">
        <w:rPr>
          <w:rFonts w:ascii="Times New Roman" w:hAnsi="Times New Roman"/>
          <w:sz w:val="22"/>
          <w:szCs w:val="22"/>
        </w:rPr>
        <w:t>“Про</w:t>
      </w:r>
      <w:proofErr w:type="spellEnd"/>
      <w:r w:rsidRPr="00535979">
        <w:rPr>
          <w:rFonts w:ascii="Times New Roman" w:hAnsi="Times New Roman"/>
          <w:sz w:val="22"/>
          <w:szCs w:val="22"/>
        </w:rPr>
        <w:t xml:space="preserve"> захист персональних </w:t>
      </w:r>
      <w:proofErr w:type="spellStart"/>
      <w:r w:rsidRPr="00535979">
        <w:rPr>
          <w:rFonts w:ascii="Times New Roman" w:hAnsi="Times New Roman"/>
          <w:sz w:val="22"/>
          <w:szCs w:val="22"/>
        </w:rPr>
        <w:t>даних”</w:t>
      </w:r>
      <w:proofErr w:type="spellEnd"/>
      <w:r w:rsidRPr="00535979">
        <w:rPr>
          <w:rFonts w:ascii="Times New Roman" w:hAnsi="Times New Roman"/>
          <w:sz w:val="22"/>
          <w:szCs w:val="22"/>
        </w:rPr>
        <w:t>.</w:t>
      </w:r>
    </w:p>
    <w:p w:rsidR="002A498B" w:rsidRPr="002A498B" w:rsidRDefault="002A498B" w:rsidP="002A498B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53C06" w:rsidRDefault="00F53C06"/>
    <w:sectPr w:rsidR="00F53C06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81" w:rsidRDefault="002A498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92F81" w:rsidRDefault="002A498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81" w:rsidRDefault="002A498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98B"/>
    <w:rsid w:val="002A498B"/>
    <w:rsid w:val="00392500"/>
    <w:rsid w:val="00F5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2A498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4">
    <w:name w:val="Нормальний текст"/>
    <w:basedOn w:val="a"/>
    <w:rsid w:val="002A498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2A498B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character" w:customStyle="1" w:styleId="st131">
    <w:name w:val="st131"/>
    <w:uiPriority w:val="99"/>
    <w:rsid w:val="002A498B"/>
    <w:rPr>
      <w:i/>
      <w:iCs/>
      <w:color w:val="0000FF"/>
    </w:rPr>
  </w:style>
  <w:style w:type="character" w:customStyle="1" w:styleId="st46">
    <w:name w:val="st46"/>
    <w:uiPriority w:val="99"/>
    <w:rsid w:val="002A498B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samuljak</dc:creator>
  <cp:lastModifiedBy>samuljak</cp:lastModifiedBy>
  <cp:revision>1</cp:revision>
  <dcterms:created xsi:type="dcterms:W3CDTF">2017-10-17T12:57:00Z</dcterms:created>
  <dcterms:modified xsi:type="dcterms:W3CDTF">2017-10-17T13:03:00Z</dcterms:modified>
</cp:coreProperties>
</file>