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33" w:rsidRPr="00040FE1" w:rsidRDefault="00CD6D33" w:rsidP="00CD6D3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6D33" w:rsidRDefault="00CD6D33" w:rsidP="00CD6D3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6D33" w:rsidRDefault="00CD6D33" w:rsidP="00CD6D33">
      <w:pPr>
        <w:spacing w:after="0" w:line="240" w:lineRule="auto"/>
        <w:ind w:left="11057" w:right="-3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CD6D33" w:rsidRDefault="00CD6D33" w:rsidP="00CD6D33">
      <w:pPr>
        <w:spacing w:after="0" w:line="240" w:lineRule="auto"/>
        <w:ind w:left="11057" w:right="-3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CD6D33" w:rsidRDefault="00CD6D33" w:rsidP="00CD6D33">
      <w:pPr>
        <w:spacing w:after="0" w:line="240" w:lineRule="auto"/>
        <w:ind w:left="11057" w:right="-3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Наказ Івано-Франківського</w:t>
      </w:r>
    </w:p>
    <w:p w:rsidR="00CD6D33" w:rsidRDefault="00CD6D33" w:rsidP="00CD6D33">
      <w:pPr>
        <w:spacing w:after="0" w:line="240" w:lineRule="auto"/>
        <w:ind w:left="11057" w:right="-3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апеляційного суду</w:t>
      </w:r>
    </w:p>
    <w:p w:rsidR="009E74FD" w:rsidRDefault="00CD6D33" w:rsidP="00CD6D33">
      <w:pPr>
        <w:spacing w:after="0" w:line="240" w:lineRule="auto"/>
        <w:ind w:left="11057" w:right="-3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</w:p>
    <w:p w:rsidR="00CD6D33" w:rsidRDefault="009E74FD" w:rsidP="00CD6D33">
      <w:pPr>
        <w:spacing w:after="0" w:line="240" w:lineRule="auto"/>
        <w:ind w:left="11057" w:right="-3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9E74F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09.09.2019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D6D33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E74F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60-од</w:t>
      </w:r>
    </w:p>
    <w:bookmarkEnd w:id="0"/>
    <w:p w:rsidR="00CD6D33" w:rsidRDefault="00CD6D33" w:rsidP="00CD6D3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6D33" w:rsidRPr="0096628F" w:rsidRDefault="00CD6D33" w:rsidP="00CD6D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628F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CD6D33" w:rsidRDefault="00CD6D33" w:rsidP="00CD6D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628F">
        <w:rPr>
          <w:rFonts w:ascii="Times New Roman" w:hAnsi="Times New Roman" w:cs="Times New Roman"/>
          <w:b/>
          <w:sz w:val="24"/>
          <w:szCs w:val="24"/>
          <w:lang w:val="uk-UA"/>
        </w:rPr>
        <w:t>проведення конкурсу на зайняття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вакантної</w:t>
      </w:r>
      <w:r w:rsidRPr="009662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начальника</w:t>
      </w:r>
    </w:p>
    <w:p w:rsidR="00CD6D33" w:rsidRPr="0096628F" w:rsidRDefault="00CD6D33" w:rsidP="00CD6D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відділу організаційного забезпечення розгляду кримінальних справ Івано-Франківського апеляційного суду</w:t>
      </w:r>
    </w:p>
    <w:p w:rsidR="00CD6D33" w:rsidRPr="0096628F" w:rsidRDefault="00CD6D33" w:rsidP="00CD6D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6D33" w:rsidRPr="00B806A7" w:rsidRDefault="00CD6D33" w:rsidP="00CD6D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Загальні умови</w:t>
      </w:r>
    </w:p>
    <w:p w:rsidR="00CD6D33" w:rsidRPr="00B806A7" w:rsidRDefault="00CD6D33" w:rsidP="00CD6D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5021" w:rsidRPr="00755021" w:rsidRDefault="00CD6D33" w:rsidP="00755021">
      <w:pPr>
        <w:ind w:left="2835" w:hanging="283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40FE1">
        <w:rPr>
          <w:rFonts w:ascii="Times New Roman" w:hAnsi="Times New Roman" w:cs="Times New Roman"/>
          <w:sz w:val="24"/>
          <w:szCs w:val="24"/>
          <w:lang w:val="uk-UA"/>
        </w:rPr>
        <w:t>Посадові обов’язки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55021" w:rsidRPr="00755021">
        <w:rPr>
          <w:rFonts w:ascii="Times New Roman" w:hAnsi="Times New Roman"/>
          <w:sz w:val="24"/>
          <w:szCs w:val="24"/>
          <w:lang w:val="uk-UA"/>
        </w:rPr>
        <w:t>1. Здійснює керівництво діяльністю відділу, розподіляє обов'язки між працівниками відділу, очолює і контролює їх роботу, у тому числі: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55021">
        <w:rPr>
          <w:rFonts w:ascii="Times New Roman" w:hAnsi="Times New Roman"/>
          <w:sz w:val="24"/>
          <w:szCs w:val="24"/>
          <w:lang w:val="uk-UA"/>
        </w:rPr>
        <w:t>- забезпечує організацію ведення діловодства відповідно до вимог Інструкції з діловодства в</w:t>
      </w:r>
      <w:r>
        <w:rPr>
          <w:rFonts w:ascii="Times New Roman" w:hAnsi="Times New Roman"/>
          <w:sz w:val="24"/>
          <w:szCs w:val="24"/>
          <w:lang w:val="uk-UA"/>
        </w:rPr>
        <w:t xml:space="preserve"> місцевих та</w:t>
      </w:r>
      <w:r w:rsidRPr="0075502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апеляційних судах</w:t>
      </w:r>
      <w:r w:rsidRPr="00755021">
        <w:rPr>
          <w:rFonts w:ascii="Times New Roman" w:hAnsi="Times New Roman"/>
          <w:sz w:val="24"/>
          <w:szCs w:val="24"/>
          <w:lang w:val="uk-UA"/>
        </w:rPr>
        <w:t xml:space="preserve">  (далі - Інструкція) та інших нормативно-правових актів, надає відповідну методичну допомогу;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  <w:lang w:val="uk-UA"/>
        </w:rPr>
        <w:t xml:space="preserve">- здійснює контроль за дотриманням </w:t>
      </w:r>
      <w:proofErr w:type="spellStart"/>
      <w:r w:rsidRPr="00755021">
        <w:rPr>
          <w:rFonts w:ascii="Times New Roman" w:hAnsi="Times New Roman"/>
          <w:sz w:val="24"/>
          <w:szCs w:val="24"/>
        </w:rPr>
        <w:t>працівниками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щодо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справ та </w:t>
      </w:r>
      <w:proofErr w:type="spellStart"/>
      <w:r w:rsidRPr="00755021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положень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про роботу </w:t>
      </w:r>
      <w:proofErr w:type="spellStart"/>
      <w:r w:rsidRPr="00755021">
        <w:rPr>
          <w:rFonts w:ascii="Times New Roman" w:hAnsi="Times New Roman"/>
          <w:sz w:val="24"/>
          <w:szCs w:val="24"/>
        </w:rPr>
        <w:t>автоматизованих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систем суду; 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5021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Pr="00755021">
        <w:rPr>
          <w:rFonts w:ascii="Times New Roman" w:hAnsi="Times New Roman"/>
          <w:sz w:val="24"/>
          <w:szCs w:val="24"/>
        </w:rPr>
        <w:t>забезпеченням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належного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 w:rsidRPr="00755021">
        <w:rPr>
          <w:rFonts w:ascii="Times New Roman" w:hAnsi="Times New Roman"/>
          <w:sz w:val="24"/>
          <w:szCs w:val="24"/>
        </w:rPr>
        <w:t>роботи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із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судовими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справами та документами з моменту </w:t>
      </w:r>
      <w:proofErr w:type="spellStart"/>
      <w:r w:rsidRPr="00755021">
        <w:rPr>
          <w:rFonts w:ascii="Times New Roman" w:hAnsi="Times New Roman"/>
          <w:sz w:val="24"/>
          <w:szCs w:val="24"/>
        </w:rPr>
        <w:t>їх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створення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або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надходження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переведення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55021">
        <w:rPr>
          <w:rFonts w:ascii="Times New Roman" w:hAnsi="Times New Roman"/>
          <w:sz w:val="24"/>
          <w:szCs w:val="24"/>
        </w:rPr>
        <w:t>встановленому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 w:rsidRPr="00755021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55021">
        <w:rPr>
          <w:rFonts w:ascii="Times New Roman" w:hAnsi="Times New Roman"/>
          <w:sz w:val="24"/>
          <w:szCs w:val="24"/>
        </w:rPr>
        <w:t>паперовому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вигляді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55021">
        <w:rPr>
          <w:rFonts w:ascii="Times New Roman" w:hAnsi="Times New Roman"/>
          <w:sz w:val="24"/>
          <w:szCs w:val="24"/>
        </w:rPr>
        <w:t>електронний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необхідної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55021">
        <w:rPr>
          <w:rFonts w:ascii="Times New Roman" w:hAnsi="Times New Roman"/>
          <w:sz w:val="24"/>
          <w:szCs w:val="24"/>
        </w:rPr>
        <w:t>електронних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баз </w:t>
      </w:r>
      <w:proofErr w:type="spellStart"/>
      <w:r w:rsidRPr="00755021">
        <w:rPr>
          <w:rFonts w:ascii="Times New Roman" w:hAnsi="Times New Roman"/>
          <w:sz w:val="24"/>
          <w:szCs w:val="24"/>
        </w:rPr>
        <w:t>даних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021">
        <w:rPr>
          <w:rFonts w:ascii="Times New Roman" w:hAnsi="Times New Roman"/>
          <w:sz w:val="24"/>
          <w:szCs w:val="24"/>
        </w:rPr>
        <w:t>суду,  до</w:t>
      </w:r>
      <w:proofErr w:type="gram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відправлення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 адресатам </w:t>
      </w:r>
      <w:proofErr w:type="spellStart"/>
      <w:r w:rsidRPr="00755021">
        <w:rPr>
          <w:rFonts w:ascii="Times New Roman" w:hAnsi="Times New Roman"/>
          <w:sz w:val="24"/>
          <w:szCs w:val="24"/>
        </w:rPr>
        <w:t>або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55021">
        <w:rPr>
          <w:rFonts w:ascii="Times New Roman" w:hAnsi="Times New Roman"/>
          <w:sz w:val="24"/>
          <w:szCs w:val="24"/>
        </w:rPr>
        <w:t>архів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суду;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5021">
        <w:rPr>
          <w:rFonts w:ascii="Times New Roman" w:hAnsi="Times New Roman"/>
          <w:sz w:val="24"/>
          <w:szCs w:val="24"/>
        </w:rPr>
        <w:t>вживає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заходи </w:t>
      </w:r>
      <w:proofErr w:type="spellStart"/>
      <w:r w:rsidRPr="00755021">
        <w:rPr>
          <w:rFonts w:ascii="Times New Roman" w:hAnsi="Times New Roman"/>
          <w:sz w:val="24"/>
          <w:szCs w:val="24"/>
        </w:rPr>
        <w:t>організаційного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роботи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55021">
        <w:rPr>
          <w:rFonts w:ascii="Times New Roman" w:hAnsi="Times New Roman"/>
          <w:sz w:val="24"/>
          <w:szCs w:val="24"/>
        </w:rPr>
        <w:t>своєчасного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судових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справ і </w:t>
      </w:r>
      <w:proofErr w:type="spellStart"/>
      <w:r w:rsidRPr="00755021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; 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5021">
        <w:rPr>
          <w:rFonts w:ascii="Times New Roman" w:hAnsi="Times New Roman"/>
          <w:sz w:val="24"/>
          <w:szCs w:val="24"/>
        </w:rPr>
        <w:t>контролює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своєчасність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витребування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судових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справ і </w:t>
      </w:r>
      <w:proofErr w:type="spellStart"/>
      <w:r w:rsidRPr="00755021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іншої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необхідних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55021">
        <w:rPr>
          <w:rFonts w:ascii="Times New Roman" w:hAnsi="Times New Roman"/>
          <w:sz w:val="24"/>
          <w:szCs w:val="24"/>
        </w:rPr>
        <w:t>своєчасного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їх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суддями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755021">
        <w:rPr>
          <w:rFonts w:ascii="Times New Roman" w:hAnsi="Times New Roman"/>
          <w:sz w:val="24"/>
          <w:szCs w:val="24"/>
        </w:rPr>
        <w:t>надсилання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повідомлень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/>
          <w:sz w:val="24"/>
          <w:szCs w:val="24"/>
        </w:rPr>
        <w:t>викликів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учасникам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процесу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755021">
        <w:rPr>
          <w:rFonts w:ascii="Times New Roman" w:hAnsi="Times New Roman"/>
          <w:sz w:val="24"/>
          <w:szCs w:val="24"/>
        </w:rPr>
        <w:t>розгляд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судових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справ і </w:t>
      </w:r>
      <w:proofErr w:type="spellStart"/>
      <w:r w:rsidRPr="00755021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надсилання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судових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справ для </w:t>
      </w:r>
      <w:proofErr w:type="spellStart"/>
      <w:r w:rsidRPr="00755021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експертиз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тощо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надсилання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копій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судових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рішень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55021">
        <w:rPr>
          <w:rFonts w:ascii="Times New Roman" w:hAnsi="Times New Roman"/>
          <w:sz w:val="24"/>
          <w:szCs w:val="24"/>
        </w:rPr>
        <w:t>вимог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755021">
        <w:rPr>
          <w:rFonts w:ascii="Times New Roman" w:hAnsi="Times New Roman"/>
          <w:sz w:val="24"/>
          <w:szCs w:val="24"/>
        </w:rPr>
        <w:t>;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5021">
        <w:rPr>
          <w:rFonts w:ascii="Times New Roman" w:hAnsi="Times New Roman"/>
          <w:sz w:val="24"/>
          <w:szCs w:val="24"/>
        </w:rPr>
        <w:t>організовує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Pr="00755021">
        <w:rPr>
          <w:rFonts w:ascii="Times New Roman" w:hAnsi="Times New Roman"/>
          <w:sz w:val="24"/>
          <w:szCs w:val="24"/>
        </w:rPr>
        <w:t>формуванням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списків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призначених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55021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судових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справ та </w:t>
      </w:r>
      <w:proofErr w:type="spellStart"/>
      <w:r w:rsidRPr="00755021">
        <w:rPr>
          <w:rFonts w:ascii="Times New Roman" w:hAnsi="Times New Roman"/>
          <w:sz w:val="24"/>
          <w:szCs w:val="24"/>
        </w:rPr>
        <w:t>інших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що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можуть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бути предметом </w:t>
      </w:r>
      <w:proofErr w:type="spellStart"/>
      <w:r w:rsidRPr="00755021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55021">
        <w:rPr>
          <w:rFonts w:ascii="Times New Roman" w:hAnsi="Times New Roman"/>
          <w:sz w:val="24"/>
          <w:szCs w:val="24"/>
        </w:rPr>
        <w:t>апеляційній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інстанції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їх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55021">
        <w:rPr>
          <w:rFonts w:ascii="Times New Roman" w:hAnsi="Times New Roman"/>
          <w:sz w:val="24"/>
          <w:szCs w:val="24"/>
        </w:rPr>
        <w:t>інформаційному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стенді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суду та на </w:t>
      </w:r>
      <w:proofErr w:type="spellStart"/>
      <w:r w:rsidRPr="00755021">
        <w:rPr>
          <w:rFonts w:ascii="Times New Roman" w:hAnsi="Times New Roman"/>
          <w:sz w:val="24"/>
          <w:szCs w:val="24"/>
        </w:rPr>
        <w:t>офіційному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веб-</w:t>
      </w:r>
      <w:proofErr w:type="spellStart"/>
      <w:r w:rsidRPr="00755021">
        <w:rPr>
          <w:rFonts w:ascii="Times New Roman" w:hAnsi="Times New Roman"/>
          <w:sz w:val="24"/>
          <w:szCs w:val="24"/>
        </w:rPr>
        <w:t>сайті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суду;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755021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Pr="00755021">
        <w:rPr>
          <w:rFonts w:ascii="Times New Roman" w:hAnsi="Times New Roman"/>
          <w:sz w:val="24"/>
          <w:szCs w:val="24"/>
        </w:rPr>
        <w:t>правильністю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755021">
        <w:rPr>
          <w:rFonts w:ascii="Times New Roman" w:hAnsi="Times New Roman"/>
          <w:sz w:val="24"/>
          <w:szCs w:val="24"/>
        </w:rPr>
        <w:t>своєчасністю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судових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проваджень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(справ) </w:t>
      </w:r>
      <w:proofErr w:type="spellStart"/>
      <w:r w:rsidRPr="00755021">
        <w:rPr>
          <w:rFonts w:ascii="Times New Roman" w:hAnsi="Times New Roman"/>
          <w:sz w:val="24"/>
          <w:szCs w:val="24"/>
        </w:rPr>
        <w:t>після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їх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55021">
        <w:rPr>
          <w:rFonts w:ascii="Times New Roman" w:hAnsi="Times New Roman"/>
          <w:sz w:val="24"/>
          <w:szCs w:val="24"/>
        </w:rPr>
        <w:t>вимог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Інструкції</w:t>
      </w:r>
      <w:proofErr w:type="spellEnd"/>
      <w:r w:rsidRPr="00755021">
        <w:rPr>
          <w:rFonts w:ascii="Times New Roman" w:hAnsi="Times New Roman"/>
          <w:sz w:val="24"/>
          <w:szCs w:val="24"/>
        </w:rPr>
        <w:t>.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5021">
        <w:rPr>
          <w:rFonts w:ascii="Times New Roman" w:hAnsi="Times New Roman"/>
          <w:sz w:val="24"/>
          <w:szCs w:val="24"/>
        </w:rPr>
        <w:t>організовує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належне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номенклатурних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справ та передачу </w:t>
      </w:r>
      <w:proofErr w:type="spellStart"/>
      <w:r w:rsidRPr="00755021">
        <w:rPr>
          <w:rFonts w:ascii="Times New Roman" w:hAnsi="Times New Roman"/>
          <w:sz w:val="24"/>
          <w:szCs w:val="24"/>
        </w:rPr>
        <w:t>їх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55021">
        <w:rPr>
          <w:rFonts w:ascii="Times New Roman" w:hAnsi="Times New Roman"/>
          <w:sz w:val="24"/>
          <w:szCs w:val="24"/>
        </w:rPr>
        <w:t>архіву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суду;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5021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належну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роботу </w:t>
      </w:r>
      <w:proofErr w:type="spellStart"/>
      <w:r w:rsidRPr="00755021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55021">
        <w:rPr>
          <w:rFonts w:ascii="Times New Roman" w:hAnsi="Times New Roman"/>
          <w:sz w:val="24"/>
          <w:szCs w:val="24"/>
        </w:rPr>
        <w:t>підсистемі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55021">
        <w:rPr>
          <w:rFonts w:ascii="Times New Roman" w:hAnsi="Times New Roman"/>
          <w:sz w:val="24"/>
          <w:szCs w:val="24"/>
        </w:rPr>
        <w:t>Електронний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суд» </w:t>
      </w:r>
      <w:proofErr w:type="spellStart"/>
      <w:r w:rsidRPr="00755021">
        <w:rPr>
          <w:rFonts w:ascii="Times New Roman" w:hAnsi="Times New Roman"/>
          <w:sz w:val="24"/>
          <w:szCs w:val="24"/>
        </w:rPr>
        <w:t>Єдиної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судової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інформаційно-телекомунікаційної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системи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5021">
        <w:rPr>
          <w:rFonts w:ascii="Times New Roman" w:hAnsi="Times New Roman"/>
          <w:sz w:val="24"/>
          <w:szCs w:val="24"/>
        </w:rPr>
        <w:t>Організовує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Pr="00755021">
        <w:rPr>
          <w:rFonts w:ascii="Times New Roman" w:hAnsi="Times New Roman"/>
          <w:sz w:val="24"/>
          <w:szCs w:val="24"/>
        </w:rPr>
        <w:t>своєчасним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/>
          <w:sz w:val="24"/>
          <w:szCs w:val="24"/>
        </w:rPr>
        <w:t>якісним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скануванням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судових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справ, </w:t>
      </w:r>
      <w:proofErr w:type="spellStart"/>
      <w:r w:rsidRPr="00755021">
        <w:rPr>
          <w:rFonts w:ascii="Times New Roman" w:hAnsi="Times New Roman"/>
          <w:sz w:val="24"/>
          <w:szCs w:val="24"/>
        </w:rPr>
        <w:t>процесуальних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які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надійшли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021">
        <w:rPr>
          <w:rFonts w:ascii="Times New Roman" w:hAnsi="Times New Roman"/>
          <w:sz w:val="24"/>
          <w:szCs w:val="24"/>
        </w:rPr>
        <w:t>до суду</w:t>
      </w:r>
      <w:proofErr w:type="gram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вперше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755021">
        <w:rPr>
          <w:rFonts w:ascii="Times New Roman" w:hAnsi="Times New Roman"/>
          <w:sz w:val="24"/>
          <w:szCs w:val="24"/>
        </w:rPr>
        <w:t>також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судових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справ, </w:t>
      </w:r>
      <w:proofErr w:type="spellStart"/>
      <w:r w:rsidRPr="00755021">
        <w:rPr>
          <w:rFonts w:ascii="Times New Roman" w:hAnsi="Times New Roman"/>
          <w:sz w:val="24"/>
          <w:szCs w:val="24"/>
        </w:rPr>
        <w:t>що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перебувають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55021">
        <w:rPr>
          <w:rFonts w:ascii="Times New Roman" w:hAnsi="Times New Roman"/>
          <w:sz w:val="24"/>
          <w:szCs w:val="24"/>
        </w:rPr>
        <w:t>провадженні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суду, </w:t>
      </w:r>
      <w:proofErr w:type="spellStart"/>
      <w:r w:rsidRPr="00755021">
        <w:rPr>
          <w:rFonts w:ascii="Times New Roman" w:hAnsi="Times New Roman"/>
          <w:sz w:val="24"/>
          <w:szCs w:val="24"/>
        </w:rPr>
        <w:t>прикріпленням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відсканованих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55021">
        <w:rPr>
          <w:rFonts w:ascii="Times New Roman" w:hAnsi="Times New Roman"/>
          <w:sz w:val="24"/>
          <w:szCs w:val="24"/>
        </w:rPr>
        <w:t>реєстраційних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карток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55021">
        <w:rPr>
          <w:rFonts w:ascii="Times New Roman" w:hAnsi="Times New Roman"/>
          <w:sz w:val="24"/>
          <w:szCs w:val="24"/>
        </w:rPr>
        <w:t>комп’ютерній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програмі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документообігу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суду.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5021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належну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роботу </w:t>
      </w:r>
      <w:proofErr w:type="spellStart"/>
      <w:r w:rsidRPr="00755021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55021">
        <w:rPr>
          <w:rFonts w:ascii="Times New Roman" w:hAnsi="Times New Roman"/>
          <w:sz w:val="24"/>
          <w:szCs w:val="24"/>
        </w:rPr>
        <w:t>інших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підсистемах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та </w:t>
      </w:r>
      <w:proofErr w:type="gramStart"/>
      <w:r w:rsidRPr="00755021">
        <w:rPr>
          <w:rFonts w:ascii="Times New Roman" w:hAnsi="Times New Roman"/>
          <w:sz w:val="24"/>
          <w:szCs w:val="24"/>
        </w:rPr>
        <w:t xml:space="preserve">модулях  </w:t>
      </w:r>
      <w:proofErr w:type="spellStart"/>
      <w:r w:rsidRPr="00755021">
        <w:rPr>
          <w:rFonts w:ascii="Times New Roman" w:hAnsi="Times New Roman"/>
          <w:sz w:val="24"/>
          <w:szCs w:val="24"/>
        </w:rPr>
        <w:t>Єдиної</w:t>
      </w:r>
      <w:proofErr w:type="spellEnd"/>
      <w:proofErr w:type="gram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судової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інформаційно-телекомунікаційної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системи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. 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55021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підготовку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проектів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розпоряджень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керівника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апарату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суду про </w:t>
      </w:r>
      <w:proofErr w:type="spellStart"/>
      <w:r w:rsidRPr="00755021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повторного </w:t>
      </w:r>
      <w:proofErr w:type="spellStart"/>
      <w:r w:rsidRPr="00755021">
        <w:rPr>
          <w:rFonts w:ascii="Times New Roman" w:hAnsi="Times New Roman"/>
          <w:sz w:val="24"/>
          <w:szCs w:val="24"/>
        </w:rPr>
        <w:t>автоматизованого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судових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справ (</w:t>
      </w:r>
      <w:proofErr w:type="spellStart"/>
      <w:r w:rsidRPr="00755021">
        <w:rPr>
          <w:rFonts w:ascii="Times New Roman" w:hAnsi="Times New Roman"/>
          <w:sz w:val="24"/>
          <w:szCs w:val="24"/>
        </w:rPr>
        <w:t>проваджень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Pr="00755021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55021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чинним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Pr="00755021">
        <w:rPr>
          <w:rFonts w:ascii="Times New Roman" w:hAnsi="Times New Roman"/>
          <w:sz w:val="24"/>
          <w:szCs w:val="24"/>
        </w:rPr>
        <w:t>їх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. 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55021">
        <w:rPr>
          <w:rFonts w:ascii="Times New Roman" w:hAnsi="Times New Roman"/>
          <w:sz w:val="24"/>
          <w:szCs w:val="24"/>
        </w:rPr>
        <w:t>Організовує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755021">
        <w:rPr>
          <w:rFonts w:ascii="Times New Roman" w:hAnsi="Times New Roman"/>
          <w:sz w:val="24"/>
          <w:szCs w:val="24"/>
        </w:rPr>
        <w:t>контролює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стан </w:t>
      </w:r>
      <w:proofErr w:type="spellStart"/>
      <w:r w:rsidRPr="00755021">
        <w:rPr>
          <w:rFonts w:ascii="Times New Roman" w:hAnsi="Times New Roman"/>
          <w:sz w:val="24"/>
          <w:szCs w:val="24"/>
        </w:rPr>
        <w:t>прийому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/>
          <w:sz w:val="24"/>
          <w:szCs w:val="24"/>
        </w:rPr>
        <w:t>опрацювання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55021">
        <w:rPr>
          <w:rFonts w:ascii="Times New Roman" w:hAnsi="Times New Roman"/>
          <w:sz w:val="24"/>
          <w:szCs w:val="24"/>
        </w:rPr>
        <w:t>вхідної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55021">
        <w:rPr>
          <w:rFonts w:ascii="Times New Roman" w:hAnsi="Times New Roman"/>
          <w:sz w:val="24"/>
          <w:szCs w:val="24"/>
        </w:rPr>
        <w:t>кореспонденції</w:t>
      </w:r>
      <w:proofErr w:type="spellEnd"/>
      <w:proofErr w:type="gram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судових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справ та </w:t>
      </w:r>
      <w:proofErr w:type="spellStart"/>
      <w:r w:rsidRPr="00755021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розгляд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яких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передбачено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Кримінальним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процесуальним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кодексом </w:t>
      </w:r>
      <w:proofErr w:type="spellStart"/>
      <w:r w:rsidRPr="00755021">
        <w:rPr>
          <w:rFonts w:ascii="Times New Roman" w:hAnsi="Times New Roman"/>
          <w:sz w:val="24"/>
          <w:szCs w:val="24"/>
        </w:rPr>
        <w:t>України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та Кодексом </w:t>
      </w:r>
      <w:proofErr w:type="spellStart"/>
      <w:r w:rsidRPr="00755021">
        <w:rPr>
          <w:rFonts w:ascii="Times New Roman" w:hAnsi="Times New Roman"/>
          <w:sz w:val="24"/>
          <w:szCs w:val="24"/>
        </w:rPr>
        <w:t>України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755021">
        <w:rPr>
          <w:rFonts w:ascii="Times New Roman" w:hAnsi="Times New Roman"/>
          <w:sz w:val="24"/>
          <w:szCs w:val="24"/>
        </w:rPr>
        <w:t>адміністративні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правопорушення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які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передані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засобами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документообігу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 w:rsidRPr="00755021">
        <w:rPr>
          <w:rFonts w:ascii="Times New Roman" w:hAnsi="Times New Roman"/>
          <w:sz w:val="24"/>
          <w:szCs w:val="24"/>
        </w:rPr>
        <w:t>числі</w:t>
      </w:r>
      <w:proofErr w:type="spellEnd"/>
      <w:r w:rsidRPr="00755021">
        <w:rPr>
          <w:rFonts w:ascii="Times New Roman" w:hAnsi="Times New Roman"/>
          <w:sz w:val="24"/>
          <w:szCs w:val="24"/>
        </w:rPr>
        <w:t>: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5021">
        <w:rPr>
          <w:rFonts w:ascii="Times New Roman" w:hAnsi="Times New Roman"/>
          <w:sz w:val="24"/>
          <w:szCs w:val="24"/>
        </w:rPr>
        <w:t>організовує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щоденне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робочого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часу суду, </w:t>
      </w:r>
      <w:proofErr w:type="spellStart"/>
      <w:r w:rsidRPr="00755021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/>
          <w:sz w:val="24"/>
          <w:szCs w:val="24"/>
        </w:rPr>
        <w:t>реєстрацію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судових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справ та </w:t>
      </w:r>
      <w:proofErr w:type="spellStart"/>
      <w:r w:rsidRPr="00755021">
        <w:rPr>
          <w:rFonts w:ascii="Times New Roman" w:hAnsi="Times New Roman"/>
          <w:sz w:val="24"/>
          <w:szCs w:val="24"/>
        </w:rPr>
        <w:t>інших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що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надійшли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55021">
        <w:rPr>
          <w:rFonts w:ascii="Times New Roman" w:hAnsi="Times New Roman"/>
          <w:sz w:val="24"/>
          <w:szCs w:val="24"/>
        </w:rPr>
        <w:t>апеляційного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суду;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5021">
        <w:rPr>
          <w:rFonts w:ascii="Times New Roman" w:hAnsi="Times New Roman"/>
          <w:sz w:val="24"/>
          <w:szCs w:val="24"/>
        </w:rPr>
        <w:t>організовує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Pr="00755021">
        <w:rPr>
          <w:rFonts w:ascii="Times New Roman" w:hAnsi="Times New Roman"/>
          <w:sz w:val="24"/>
          <w:szCs w:val="24"/>
        </w:rPr>
        <w:t>веденням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первинного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обліку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55021">
        <w:rPr>
          <w:rFonts w:ascii="Times New Roman" w:hAnsi="Times New Roman"/>
          <w:sz w:val="24"/>
          <w:szCs w:val="24"/>
        </w:rPr>
        <w:t>реєстрацією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судових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проваджень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(справ) і </w:t>
      </w:r>
      <w:proofErr w:type="spellStart"/>
      <w:r w:rsidRPr="00755021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переданих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засобами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документообігу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/>
          <w:sz w:val="24"/>
          <w:szCs w:val="24"/>
        </w:rPr>
        <w:t>своєчасної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їх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суддям</w:t>
      </w:r>
      <w:proofErr w:type="spellEnd"/>
      <w:r w:rsidRPr="00755021">
        <w:rPr>
          <w:rFonts w:ascii="Times New Roman" w:hAnsi="Times New Roman"/>
          <w:sz w:val="24"/>
          <w:szCs w:val="24"/>
        </w:rPr>
        <w:t>;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755021">
        <w:rPr>
          <w:rFonts w:ascii="Times New Roman" w:hAnsi="Times New Roman"/>
          <w:sz w:val="24"/>
          <w:szCs w:val="24"/>
        </w:rPr>
        <w:t>контролює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55021">
        <w:rPr>
          <w:rFonts w:ascii="Times New Roman" w:hAnsi="Times New Roman"/>
          <w:sz w:val="24"/>
          <w:szCs w:val="24"/>
        </w:rPr>
        <w:t>правильність</w:t>
      </w:r>
      <w:proofErr w:type="spellEnd"/>
      <w:proofErr w:type="gramEnd"/>
      <w:r w:rsidRPr="0075502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755021">
        <w:rPr>
          <w:rFonts w:ascii="Times New Roman" w:hAnsi="Times New Roman"/>
          <w:sz w:val="24"/>
          <w:szCs w:val="24"/>
        </w:rPr>
        <w:t>повноту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заповнення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обліково-статистичних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карток</w:t>
      </w:r>
      <w:proofErr w:type="spellEnd"/>
      <w:r w:rsidRPr="00755021">
        <w:rPr>
          <w:rFonts w:ascii="Times New Roman" w:hAnsi="Times New Roman"/>
          <w:sz w:val="24"/>
          <w:szCs w:val="24"/>
        </w:rPr>
        <w:t>;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5021">
        <w:rPr>
          <w:rFonts w:ascii="Times New Roman" w:hAnsi="Times New Roman"/>
          <w:sz w:val="24"/>
          <w:szCs w:val="24"/>
        </w:rPr>
        <w:t>контролює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правил </w:t>
      </w:r>
      <w:proofErr w:type="spellStart"/>
      <w:r w:rsidRPr="00755021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реєстрації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речових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доказів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судових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справах, </w:t>
      </w:r>
      <w:proofErr w:type="spellStart"/>
      <w:r w:rsidRPr="00755021">
        <w:rPr>
          <w:rFonts w:ascii="Times New Roman" w:hAnsi="Times New Roman"/>
          <w:sz w:val="24"/>
          <w:szCs w:val="24"/>
        </w:rPr>
        <w:t>які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розглядаються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55021">
        <w:rPr>
          <w:rFonts w:ascii="Times New Roman" w:hAnsi="Times New Roman"/>
          <w:sz w:val="24"/>
          <w:szCs w:val="24"/>
        </w:rPr>
        <w:t>апеляційному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порядку, та </w:t>
      </w:r>
      <w:proofErr w:type="spellStart"/>
      <w:r w:rsidRPr="00755021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їх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755021">
        <w:rPr>
          <w:rFonts w:ascii="Times New Roman" w:hAnsi="Times New Roman"/>
          <w:sz w:val="24"/>
          <w:szCs w:val="24"/>
        </w:rPr>
        <w:t>.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55021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надання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достовірної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об’єктивної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оперативної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755021">
        <w:rPr>
          <w:rFonts w:ascii="Times New Roman" w:hAnsi="Times New Roman"/>
          <w:sz w:val="24"/>
          <w:szCs w:val="24"/>
        </w:rPr>
        <w:t>також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стабільності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/>
          <w:sz w:val="24"/>
          <w:szCs w:val="24"/>
        </w:rPr>
        <w:t>цілісності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755021">
        <w:rPr>
          <w:rFonts w:ascii="Times New Roman" w:hAnsi="Times New Roman"/>
          <w:sz w:val="24"/>
          <w:szCs w:val="24"/>
        </w:rPr>
        <w:t>питань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що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належать до </w:t>
      </w:r>
      <w:proofErr w:type="spellStart"/>
      <w:r w:rsidRPr="00755021">
        <w:rPr>
          <w:rFonts w:ascii="Times New Roman" w:hAnsi="Times New Roman"/>
          <w:sz w:val="24"/>
          <w:szCs w:val="24"/>
        </w:rPr>
        <w:t>компетенції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відділу</w:t>
      </w:r>
      <w:proofErr w:type="spellEnd"/>
      <w:r w:rsidRPr="00755021">
        <w:rPr>
          <w:rFonts w:ascii="Times New Roman" w:hAnsi="Times New Roman"/>
          <w:sz w:val="24"/>
          <w:szCs w:val="24"/>
        </w:rPr>
        <w:t>.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5. </w:t>
      </w:r>
      <w:proofErr w:type="spellStart"/>
      <w:proofErr w:type="gramStart"/>
      <w:r w:rsidRPr="00755021">
        <w:rPr>
          <w:rFonts w:ascii="Times New Roman" w:hAnsi="Times New Roman"/>
          <w:sz w:val="24"/>
          <w:szCs w:val="24"/>
        </w:rPr>
        <w:t>Організовує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55021">
        <w:rPr>
          <w:rFonts w:ascii="Times New Roman" w:hAnsi="Times New Roman"/>
          <w:sz w:val="24"/>
          <w:szCs w:val="24"/>
        </w:rPr>
        <w:t>надання</w:t>
      </w:r>
      <w:proofErr w:type="spellEnd"/>
      <w:proofErr w:type="gram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необхідної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учасникам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55021">
        <w:rPr>
          <w:rFonts w:ascii="Times New Roman" w:hAnsi="Times New Roman"/>
          <w:sz w:val="24"/>
          <w:szCs w:val="24"/>
        </w:rPr>
        <w:t>процесу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755021">
        <w:rPr>
          <w:rFonts w:ascii="Times New Roman" w:hAnsi="Times New Roman"/>
          <w:sz w:val="24"/>
          <w:szCs w:val="24"/>
        </w:rPr>
        <w:t>розгляд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судових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проваджень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(справ) і </w:t>
      </w:r>
      <w:proofErr w:type="spellStart"/>
      <w:r w:rsidRPr="00755021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які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перебувають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55021">
        <w:rPr>
          <w:rFonts w:ascii="Times New Roman" w:hAnsi="Times New Roman"/>
          <w:sz w:val="24"/>
          <w:szCs w:val="24"/>
        </w:rPr>
        <w:t>провадженні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суду, а </w:t>
      </w:r>
      <w:proofErr w:type="spellStart"/>
      <w:r w:rsidRPr="00755021">
        <w:rPr>
          <w:rFonts w:ascii="Times New Roman" w:hAnsi="Times New Roman"/>
          <w:sz w:val="24"/>
          <w:szCs w:val="24"/>
        </w:rPr>
        <w:t>також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організовує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ознайомлення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учасників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процесу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судовими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справами і </w:t>
      </w:r>
      <w:proofErr w:type="spellStart"/>
      <w:r w:rsidRPr="00755021">
        <w:rPr>
          <w:rFonts w:ascii="Times New Roman" w:hAnsi="Times New Roman"/>
          <w:sz w:val="24"/>
          <w:szCs w:val="24"/>
        </w:rPr>
        <w:t>матеріалами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та  </w:t>
      </w:r>
      <w:proofErr w:type="spellStart"/>
      <w:r w:rsidRPr="00755021">
        <w:rPr>
          <w:rFonts w:ascii="Times New Roman" w:hAnsi="Times New Roman"/>
          <w:sz w:val="24"/>
          <w:szCs w:val="24"/>
        </w:rPr>
        <w:t>прослуховування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фонограм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судових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засідань</w:t>
      </w:r>
      <w:proofErr w:type="spellEnd"/>
      <w:r w:rsidRPr="00755021">
        <w:rPr>
          <w:rFonts w:ascii="Times New Roman" w:hAnsi="Times New Roman"/>
          <w:sz w:val="24"/>
          <w:szCs w:val="24"/>
        </w:rPr>
        <w:t>.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755021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Pr="00755021">
        <w:rPr>
          <w:rFonts w:ascii="Times New Roman" w:hAnsi="Times New Roman"/>
          <w:sz w:val="24"/>
          <w:szCs w:val="24"/>
        </w:rPr>
        <w:t>своєчасним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надсиланням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судових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рішень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до ЄДРСР </w:t>
      </w:r>
      <w:proofErr w:type="spellStart"/>
      <w:proofErr w:type="gramStart"/>
      <w:r w:rsidRPr="00755021">
        <w:rPr>
          <w:rFonts w:ascii="Times New Roman" w:hAnsi="Times New Roman"/>
          <w:sz w:val="24"/>
          <w:szCs w:val="24"/>
        </w:rPr>
        <w:t>засобами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55021">
        <w:rPr>
          <w:rFonts w:ascii="Times New Roman" w:hAnsi="Times New Roman"/>
          <w:sz w:val="24"/>
          <w:szCs w:val="24"/>
        </w:rPr>
        <w:t>автоматизованої</w:t>
      </w:r>
      <w:proofErr w:type="spellEnd"/>
      <w:proofErr w:type="gram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системи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документообігу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суду, </w:t>
      </w:r>
      <w:proofErr w:type="spellStart"/>
      <w:r w:rsidRPr="00755021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755021">
        <w:rPr>
          <w:rFonts w:ascii="Times New Roman" w:hAnsi="Times New Roman"/>
          <w:sz w:val="24"/>
          <w:szCs w:val="24"/>
        </w:rPr>
        <w:t>набрання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законної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сили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судового </w:t>
      </w:r>
      <w:proofErr w:type="spellStart"/>
      <w:r w:rsidRPr="00755021">
        <w:rPr>
          <w:rFonts w:ascii="Times New Roman" w:hAnsi="Times New Roman"/>
          <w:sz w:val="24"/>
          <w:szCs w:val="24"/>
        </w:rPr>
        <w:t>рішення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. Проводить </w:t>
      </w:r>
      <w:proofErr w:type="spellStart"/>
      <w:r w:rsidRPr="00755021">
        <w:rPr>
          <w:rFonts w:ascii="Times New Roman" w:hAnsi="Times New Roman"/>
          <w:sz w:val="24"/>
          <w:szCs w:val="24"/>
        </w:rPr>
        <w:t>систематичний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аналіз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даної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ділянки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роботи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. 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lastRenderedPageBreak/>
        <w:t xml:space="preserve">7. </w:t>
      </w:r>
      <w:proofErr w:type="spellStart"/>
      <w:r w:rsidRPr="00755021">
        <w:rPr>
          <w:rFonts w:ascii="Times New Roman" w:hAnsi="Times New Roman"/>
          <w:sz w:val="24"/>
          <w:szCs w:val="24"/>
        </w:rPr>
        <w:t>Готує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проекти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листів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інших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відповідей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55021">
        <w:rPr>
          <w:rFonts w:ascii="Times New Roman" w:hAnsi="Times New Roman"/>
          <w:sz w:val="24"/>
          <w:szCs w:val="24"/>
        </w:rPr>
        <w:t>передані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інформаційні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/>
          <w:sz w:val="24"/>
          <w:szCs w:val="24"/>
        </w:rPr>
        <w:t>інші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звернення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запити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55021">
        <w:rPr>
          <w:rFonts w:ascii="Times New Roman" w:hAnsi="Times New Roman"/>
          <w:sz w:val="24"/>
          <w:szCs w:val="24"/>
        </w:rPr>
        <w:t>публічну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заяви і </w:t>
      </w:r>
      <w:proofErr w:type="spellStart"/>
      <w:r w:rsidRPr="00755021">
        <w:rPr>
          <w:rFonts w:ascii="Times New Roman" w:hAnsi="Times New Roman"/>
          <w:sz w:val="24"/>
          <w:szCs w:val="24"/>
        </w:rPr>
        <w:t>клопотання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тощо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55021">
        <w:rPr>
          <w:rFonts w:ascii="Times New Roman" w:hAnsi="Times New Roman"/>
          <w:sz w:val="24"/>
          <w:szCs w:val="24"/>
        </w:rPr>
        <w:t>компетенції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відділу</w:t>
      </w:r>
      <w:proofErr w:type="spellEnd"/>
      <w:r w:rsidRPr="00755021">
        <w:rPr>
          <w:rFonts w:ascii="Times New Roman" w:hAnsi="Times New Roman"/>
          <w:sz w:val="24"/>
          <w:szCs w:val="24"/>
        </w:rPr>
        <w:t>.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755021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ведення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договірної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роботи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021">
        <w:rPr>
          <w:rFonts w:ascii="Times New Roman" w:hAnsi="Times New Roman"/>
          <w:sz w:val="24"/>
          <w:szCs w:val="24"/>
        </w:rPr>
        <w:t>у межах</w:t>
      </w:r>
      <w:proofErr w:type="gram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компетенції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 w:rsidRPr="00755021">
        <w:rPr>
          <w:rFonts w:ascii="Times New Roman" w:hAnsi="Times New Roman"/>
          <w:sz w:val="24"/>
          <w:szCs w:val="24"/>
        </w:rPr>
        <w:t>числі</w:t>
      </w:r>
      <w:proofErr w:type="spellEnd"/>
      <w:r w:rsidRPr="00755021">
        <w:rPr>
          <w:rFonts w:ascii="Times New Roman" w:hAnsi="Times New Roman"/>
          <w:sz w:val="24"/>
          <w:szCs w:val="24"/>
        </w:rPr>
        <w:t>: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5021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заходи по </w:t>
      </w:r>
      <w:proofErr w:type="spellStart"/>
      <w:r w:rsidRPr="00755021">
        <w:rPr>
          <w:rFonts w:ascii="Times New Roman" w:hAnsi="Times New Roman"/>
          <w:sz w:val="24"/>
          <w:szCs w:val="24"/>
        </w:rPr>
        <w:t>укладенню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договорів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755021">
        <w:rPr>
          <w:rFonts w:ascii="Times New Roman" w:hAnsi="Times New Roman"/>
          <w:sz w:val="24"/>
          <w:szCs w:val="24"/>
        </w:rPr>
        <w:t>питань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усного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/>
          <w:sz w:val="24"/>
          <w:szCs w:val="24"/>
        </w:rPr>
        <w:t>письмового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перекладу </w:t>
      </w:r>
      <w:proofErr w:type="spellStart"/>
      <w:r w:rsidRPr="00755021">
        <w:rPr>
          <w:rFonts w:ascii="Times New Roman" w:hAnsi="Times New Roman"/>
          <w:sz w:val="24"/>
          <w:szCs w:val="24"/>
        </w:rPr>
        <w:t>учасникам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судових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справ, </w:t>
      </w:r>
      <w:proofErr w:type="spellStart"/>
      <w:r w:rsidRPr="00755021">
        <w:rPr>
          <w:rFonts w:ascii="Times New Roman" w:hAnsi="Times New Roman"/>
          <w:sz w:val="24"/>
          <w:szCs w:val="24"/>
        </w:rPr>
        <w:t>які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755021">
        <w:rPr>
          <w:rFonts w:ascii="Times New Roman" w:hAnsi="Times New Roman"/>
          <w:sz w:val="24"/>
          <w:szCs w:val="24"/>
        </w:rPr>
        <w:t>володіють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чи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недостатньо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володіють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державною </w:t>
      </w:r>
      <w:proofErr w:type="spellStart"/>
      <w:r w:rsidRPr="00755021">
        <w:rPr>
          <w:rFonts w:ascii="Times New Roman" w:hAnsi="Times New Roman"/>
          <w:sz w:val="24"/>
          <w:szCs w:val="24"/>
        </w:rPr>
        <w:t>мовою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55021">
        <w:rPr>
          <w:rFonts w:ascii="Times New Roman" w:hAnsi="Times New Roman"/>
          <w:sz w:val="24"/>
          <w:szCs w:val="24"/>
        </w:rPr>
        <w:t>у порядку</w:t>
      </w:r>
      <w:proofErr w:type="gram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визначеному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процесуальним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 w:rsidRPr="00755021">
        <w:rPr>
          <w:rFonts w:ascii="Times New Roman" w:hAnsi="Times New Roman"/>
          <w:sz w:val="24"/>
          <w:szCs w:val="24"/>
        </w:rPr>
        <w:t>числі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отримує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відомості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755021">
        <w:rPr>
          <w:rFonts w:ascii="Times New Roman" w:hAnsi="Times New Roman"/>
          <w:sz w:val="24"/>
          <w:szCs w:val="24"/>
        </w:rPr>
        <w:t>Довідково-інформаційного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реєстру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перекладачів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відносно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осіб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які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можуть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залучатися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судом для </w:t>
      </w:r>
      <w:proofErr w:type="spellStart"/>
      <w:r w:rsidRPr="00755021">
        <w:rPr>
          <w:rFonts w:ascii="Times New Roman" w:hAnsi="Times New Roman"/>
          <w:sz w:val="24"/>
          <w:szCs w:val="24"/>
        </w:rPr>
        <w:t>надання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послуг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перекладу </w:t>
      </w:r>
      <w:proofErr w:type="spellStart"/>
      <w:r w:rsidRPr="00755021">
        <w:rPr>
          <w:rFonts w:ascii="Times New Roman" w:hAnsi="Times New Roman"/>
          <w:sz w:val="24"/>
          <w:szCs w:val="24"/>
        </w:rPr>
        <w:t>під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755021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судових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справ;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5021">
        <w:rPr>
          <w:rFonts w:ascii="Times New Roman" w:hAnsi="Times New Roman"/>
          <w:sz w:val="24"/>
          <w:szCs w:val="24"/>
        </w:rPr>
        <w:t>контролює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правильність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755021">
        <w:rPr>
          <w:rFonts w:ascii="Times New Roman" w:hAnsi="Times New Roman"/>
          <w:sz w:val="24"/>
          <w:szCs w:val="24"/>
        </w:rPr>
        <w:t>достовірність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первинних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виконаних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робіт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55021">
        <w:rPr>
          <w:rFonts w:ascii="Times New Roman" w:hAnsi="Times New Roman"/>
          <w:sz w:val="24"/>
          <w:szCs w:val="24"/>
        </w:rPr>
        <w:t>послуг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55021">
        <w:rPr>
          <w:rFonts w:ascii="Times New Roman" w:hAnsi="Times New Roman"/>
          <w:sz w:val="24"/>
          <w:szCs w:val="24"/>
        </w:rPr>
        <w:t>умовам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договору;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5021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договорів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суду </w:t>
      </w:r>
      <w:proofErr w:type="gramStart"/>
      <w:r w:rsidRPr="00755021">
        <w:rPr>
          <w:rFonts w:ascii="Times New Roman" w:hAnsi="Times New Roman"/>
          <w:sz w:val="24"/>
          <w:szCs w:val="24"/>
        </w:rPr>
        <w:t>у межах</w:t>
      </w:r>
      <w:proofErr w:type="gram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компетенції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відділу</w:t>
      </w:r>
      <w:proofErr w:type="spellEnd"/>
      <w:r w:rsidRPr="00755021">
        <w:rPr>
          <w:rFonts w:ascii="Times New Roman" w:hAnsi="Times New Roman"/>
          <w:sz w:val="24"/>
          <w:szCs w:val="24"/>
        </w:rPr>
        <w:t>.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9. З </w:t>
      </w:r>
      <w:proofErr w:type="spellStart"/>
      <w:r w:rsidRPr="00755021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потреб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подає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обґрунтовані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до бюджетного </w:t>
      </w:r>
      <w:proofErr w:type="spellStart"/>
      <w:r w:rsidRPr="00755021">
        <w:rPr>
          <w:rFonts w:ascii="Times New Roman" w:hAnsi="Times New Roman"/>
          <w:sz w:val="24"/>
          <w:szCs w:val="24"/>
        </w:rPr>
        <w:t>запиту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суду на </w:t>
      </w:r>
      <w:proofErr w:type="spellStart"/>
      <w:r w:rsidRPr="00755021">
        <w:rPr>
          <w:rFonts w:ascii="Times New Roman" w:hAnsi="Times New Roman"/>
          <w:sz w:val="24"/>
          <w:szCs w:val="24"/>
        </w:rPr>
        <w:t>наступний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рік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755021">
        <w:rPr>
          <w:rFonts w:ascii="Times New Roman" w:hAnsi="Times New Roman"/>
          <w:sz w:val="24"/>
          <w:szCs w:val="24"/>
        </w:rPr>
        <w:t>питань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що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належать до </w:t>
      </w:r>
      <w:proofErr w:type="spellStart"/>
      <w:r w:rsidRPr="00755021">
        <w:rPr>
          <w:rFonts w:ascii="Times New Roman" w:hAnsi="Times New Roman"/>
          <w:sz w:val="24"/>
          <w:szCs w:val="24"/>
        </w:rPr>
        <w:t>компетенції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при </w:t>
      </w:r>
      <w:proofErr w:type="spellStart"/>
      <w:r w:rsidRPr="00755021">
        <w:rPr>
          <w:rFonts w:ascii="Times New Roman" w:hAnsi="Times New Roman"/>
          <w:sz w:val="24"/>
          <w:szCs w:val="24"/>
        </w:rPr>
        <w:t>необхідності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55021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змін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55021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затвердженого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кошторису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суду. </w:t>
      </w:r>
      <w:proofErr w:type="spellStart"/>
      <w:r w:rsidRPr="00755021">
        <w:rPr>
          <w:rFonts w:ascii="Times New Roman" w:hAnsi="Times New Roman"/>
          <w:sz w:val="24"/>
          <w:szCs w:val="24"/>
        </w:rPr>
        <w:t>Подає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55021">
        <w:rPr>
          <w:rFonts w:ascii="Times New Roman" w:hAnsi="Times New Roman"/>
          <w:sz w:val="24"/>
          <w:szCs w:val="24"/>
        </w:rPr>
        <w:t>придбання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товарів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робіт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/>
          <w:sz w:val="24"/>
          <w:szCs w:val="24"/>
        </w:rPr>
        <w:t>послуг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55021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потреб </w:t>
      </w:r>
      <w:proofErr w:type="spellStart"/>
      <w:r w:rsidRPr="00755021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. 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755021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організацію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своєчасне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упорядкування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755021">
        <w:rPr>
          <w:rFonts w:ascii="Times New Roman" w:hAnsi="Times New Roman"/>
          <w:sz w:val="24"/>
          <w:szCs w:val="24"/>
        </w:rPr>
        <w:t>подання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021">
        <w:rPr>
          <w:rFonts w:ascii="Times New Roman" w:hAnsi="Times New Roman"/>
          <w:sz w:val="24"/>
          <w:szCs w:val="24"/>
        </w:rPr>
        <w:t>про роботу</w:t>
      </w:r>
      <w:proofErr w:type="gramEnd"/>
      <w:r w:rsidRPr="00755021">
        <w:rPr>
          <w:rFonts w:ascii="Times New Roman" w:hAnsi="Times New Roman"/>
          <w:sz w:val="24"/>
          <w:szCs w:val="24"/>
        </w:rPr>
        <w:t xml:space="preserve"> суду з </w:t>
      </w:r>
      <w:proofErr w:type="spellStart"/>
      <w:r w:rsidRPr="00755021">
        <w:rPr>
          <w:rFonts w:ascii="Times New Roman" w:hAnsi="Times New Roman"/>
          <w:sz w:val="24"/>
          <w:szCs w:val="24"/>
        </w:rPr>
        <w:t>питань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віднесених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55021">
        <w:rPr>
          <w:rFonts w:ascii="Times New Roman" w:hAnsi="Times New Roman"/>
          <w:sz w:val="24"/>
          <w:szCs w:val="24"/>
        </w:rPr>
        <w:t>компетенції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відділу</w:t>
      </w:r>
      <w:proofErr w:type="spellEnd"/>
      <w:r w:rsidRPr="00755021">
        <w:rPr>
          <w:rFonts w:ascii="Times New Roman" w:hAnsi="Times New Roman"/>
          <w:sz w:val="24"/>
          <w:szCs w:val="24"/>
        </w:rPr>
        <w:t>.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755021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виявлення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755021">
        <w:rPr>
          <w:rFonts w:ascii="Times New Roman" w:hAnsi="Times New Roman"/>
          <w:sz w:val="24"/>
          <w:szCs w:val="24"/>
        </w:rPr>
        <w:t>попередження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недоліків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55021">
        <w:rPr>
          <w:rFonts w:ascii="Times New Roman" w:hAnsi="Times New Roman"/>
          <w:sz w:val="24"/>
          <w:szCs w:val="24"/>
        </w:rPr>
        <w:t>роботі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проводить </w:t>
      </w:r>
      <w:proofErr w:type="spellStart"/>
      <w:r w:rsidRPr="00755021">
        <w:rPr>
          <w:rFonts w:ascii="Times New Roman" w:hAnsi="Times New Roman"/>
          <w:sz w:val="24"/>
          <w:szCs w:val="24"/>
        </w:rPr>
        <w:t>періодичну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оцінку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окремих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завдань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/>
          <w:sz w:val="24"/>
          <w:szCs w:val="24"/>
        </w:rPr>
        <w:t>функцій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працівниками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55021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якості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поставлених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завдань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аналіз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шляхів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удосконалення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/>
          <w:sz w:val="24"/>
          <w:szCs w:val="24"/>
        </w:rPr>
        <w:t>ідентифікацію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ризиків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55021">
        <w:rPr>
          <w:rFonts w:ascii="Times New Roman" w:hAnsi="Times New Roman"/>
          <w:sz w:val="24"/>
          <w:szCs w:val="24"/>
        </w:rPr>
        <w:t>роботі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755021">
        <w:rPr>
          <w:rFonts w:ascii="Times New Roman" w:hAnsi="Times New Roman"/>
          <w:sz w:val="24"/>
          <w:szCs w:val="24"/>
        </w:rPr>
        <w:t>Інформує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керівника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апарату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щодо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недоліків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55021">
        <w:rPr>
          <w:rFonts w:ascii="Times New Roman" w:hAnsi="Times New Roman"/>
          <w:sz w:val="24"/>
          <w:szCs w:val="24"/>
        </w:rPr>
        <w:t>системі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внутрішнього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контролю </w:t>
      </w:r>
      <w:proofErr w:type="spellStart"/>
      <w:r w:rsidRPr="00755021">
        <w:rPr>
          <w:rFonts w:ascii="Times New Roman" w:hAnsi="Times New Roman"/>
          <w:sz w:val="24"/>
          <w:szCs w:val="24"/>
        </w:rPr>
        <w:t>роботи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. Вносить </w:t>
      </w:r>
      <w:proofErr w:type="spellStart"/>
      <w:r w:rsidRPr="00755021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021">
        <w:rPr>
          <w:rFonts w:ascii="Times New Roman" w:hAnsi="Times New Roman"/>
          <w:sz w:val="24"/>
          <w:szCs w:val="24"/>
        </w:rPr>
        <w:t>до плану</w:t>
      </w:r>
      <w:proofErr w:type="gram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роботи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суду з </w:t>
      </w:r>
      <w:proofErr w:type="spellStart"/>
      <w:r w:rsidRPr="00755021">
        <w:rPr>
          <w:rFonts w:ascii="Times New Roman" w:hAnsi="Times New Roman"/>
          <w:sz w:val="24"/>
          <w:szCs w:val="24"/>
        </w:rPr>
        <w:t>питань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роботи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контролює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розділів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плану </w:t>
      </w:r>
      <w:proofErr w:type="spellStart"/>
      <w:r w:rsidRPr="00755021">
        <w:rPr>
          <w:rFonts w:ascii="Times New Roman" w:hAnsi="Times New Roman"/>
          <w:sz w:val="24"/>
          <w:szCs w:val="24"/>
        </w:rPr>
        <w:t>роботи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суду.</w:t>
      </w:r>
    </w:p>
    <w:p w:rsidR="00755021" w:rsidRPr="00755021" w:rsidRDefault="00755021" w:rsidP="00755021">
      <w:pPr>
        <w:tabs>
          <w:tab w:val="left" w:pos="2565"/>
        </w:tabs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755021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облік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755021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кримінальних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справ, </w:t>
      </w:r>
      <w:proofErr w:type="spellStart"/>
      <w:r w:rsidRPr="00755021">
        <w:rPr>
          <w:rFonts w:ascii="Times New Roman" w:hAnsi="Times New Roman"/>
          <w:sz w:val="24"/>
          <w:szCs w:val="24"/>
        </w:rPr>
        <w:t>розглянутих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апеляційним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55021">
        <w:rPr>
          <w:rFonts w:ascii="Times New Roman" w:hAnsi="Times New Roman"/>
          <w:sz w:val="24"/>
          <w:szCs w:val="24"/>
        </w:rPr>
        <w:t>обласним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) судом, як судом </w:t>
      </w:r>
      <w:proofErr w:type="spellStart"/>
      <w:r w:rsidRPr="00755021">
        <w:rPr>
          <w:rFonts w:ascii="Times New Roman" w:hAnsi="Times New Roman"/>
          <w:sz w:val="24"/>
          <w:szCs w:val="24"/>
        </w:rPr>
        <w:t>першої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інстанції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755021">
        <w:rPr>
          <w:rFonts w:ascii="Times New Roman" w:hAnsi="Times New Roman"/>
          <w:sz w:val="24"/>
          <w:szCs w:val="24"/>
        </w:rPr>
        <w:t>минулі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роки.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755021">
        <w:rPr>
          <w:rFonts w:ascii="Times New Roman" w:hAnsi="Times New Roman"/>
          <w:sz w:val="24"/>
          <w:szCs w:val="24"/>
        </w:rPr>
        <w:t>Надає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керівнику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апарату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суду </w:t>
      </w:r>
      <w:proofErr w:type="spellStart"/>
      <w:r w:rsidRPr="00755021">
        <w:rPr>
          <w:rFonts w:ascii="Times New Roman" w:hAnsi="Times New Roman"/>
          <w:sz w:val="24"/>
          <w:szCs w:val="24"/>
        </w:rPr>
        <w:t>щодо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звільнення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з посад, </w:t>
      </w:r>
      <w:proofErr w:type="spellStart"/>
      <w:r w:rsidRPr="00755021">
        <w:rPr>
          <w:rFonts w:ascii="Times New Roman" w:hAnsi="Times New Roman"/>
          <w:sz w:val="24"/>
          <w:szCs w:val="24"/>
        </w:rPr>
        <w:t>переведення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своєчасного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заміщення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вакансій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заохочення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або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накладення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дисциплінарних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стягнень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. 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755021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систематичне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підвищення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рівня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професійної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55021">
        <w:rPr>
          <w:rFonts w:ascii="Times New Roman" w:hAnsi="Times New Roman"/>
          <w:sz w:val="24"/>
          <w:szCs w:val="24"/>
        </w:rPr>
        <w:t>компетентності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55021">
        <w:rPr>
          <w:rFonts w:ascii="Times New Roman" w:hAnsi="Times New Roman"/>
          <w:sz w:val="24"/>
          <w:szCs w:val="24"/>
        </w:rPr>
        <w:t>працівників</w:t>
      </w:r>
      <w:proofErr w:type="spellEnd"/>
      <w:proofErr w:type="gram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контролює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стан </w:t>
      </w:r>
      <w:proofErr w:type="spellStart"/>
      <w:r w:rsidRPr="00755021">
        <w:rPr>
          <w:rFonts w:ascii="Times New Roman" w:hAnsi="Times New Roman"/>
          <w:sz w:val="24"/>
          <w:szCs w:val="24"/>
        </w:rPr>
        <w:t>трудової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/>
          <w:sz w:val="24"/>
          <w:szCs w:val="24"/>
        </w:rPr>
        <w:t>виконавської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дисципліни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відділі</w:t>
      </w:r>
      <w:proofErr w:type="spellEnd"/>
      <w:r w:rsidRPr="00755021">
        <w:rPr>
          <w:rFonts w:ascii="Times New Roman" w:hAnsi="Times New Roman"/>
          <w:sz w:val="24"/>
          <w:szCs w:val="24"/>
        </w:rPr>
        <w:t>.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755021">
        <w:rPr>
          <w:rFonts w:ascii="Times New Roman" w:hAnsi="Times New Roman"/>
          <w:sz w:val="24"/>
          <w:szCs w:val="24"/>
        </w:rPr>
        <w:t>Координує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роботу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755021">
        <w:rPr>
          <w:rFonts w:ascii="Times New Roman" w:hAnsi="Times New Roman"/>
          <w:sz w:val="24"/>
          <w:szCs w:val="24"/>
        </w:rPr>
        <w:t>іншими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структурними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підрозділами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/>
          <w:sz w:val="24"/>
          <w:szCs w:val="24"/>
        </w:rPr>
        <w:t>працівниками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апарату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суду.</w:t>
      </w:r>
    </w:p>
    <w:p w:rsidR="00755021" w:rsidRPr="00755021" w:rsidRDefault="00755021" w:rsidP="00755021">
      <w:pPr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755021">
        <w:rPr>
          <w:rFonts w:ascii="Times New Roman" w:hAnsi="Times New Roman"/>
          <w:sz w:val="24"/>
          <w:szCs w:val="24"/>
        </w:rPr>
        <w:t>Виконує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інші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доручення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/>
          <w:sz w:val="24"/>
          <w:szCs w:val="24"/>
        </w:rPr>
        <w:t>накази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021">
        <w:rPr>
          <w:rFonts w:ascii="Times New Roman" w:hAnsi="Times New Roman"/>
          <w:sz w:val="24"/>
          <w:szCs w:val="24"/>
        </w:rPr>
        <w:t>у межах</w:t>
      </w:r>
      <w:proofErr w:type="gram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сво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є</w:t>
      </w:r>
      <w:r w:rsidRPr="00755021">
        <w:rPr>
          <w:rFonts w:ascii="Times New Roman" w:hAnsi="Times New Roman"/>
          <w:sz w:val="24"/>
          <w:szCs w:val="24"/>
        </w:rPr>
        <w:t xml:space="preserve">ї </w:t>
      </w:r>
      <w:proofErr w:type="spellStart"/>
      <w:r w:rsidRPr="00755021">
        <w:rPr>
          <w:rFonts w:ascii="Times New Roman" w:hAnsi="Times New Roman"/>
          <w:sz w:val="24"/>
          <w:szCs w:val="24"/>
        </w:rPr>
        <w:t>компетенції</w:t>
      </w:r>
      <w:proofErr w:type="spellEnd"/>
      <w:r w:rsidRPr="00755021">
        <w:rPr>
          <w:rFonts w:ascii="Times New Roman" w:hAnsi="Times New Roman"/>
          <w:sz w:val="24"/>
          <w:szCs w:val="24"/>
        </w:rPr>
        <w:t>.</w:t>
      </w:r>
    </w:p>
    <w:p w:rsidR="00CD6D33" w:rsidRDefault="00755021" w:rsidP="00755021">
      <w:pPr>
        <w:spacing w:after="0" w:line="240" w:lineRule="auto"/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 w:rsidRPr="00755021">
        <w:rPr>
          <w:rFonts w:ascii="Times New Roman" w:hAnsi="Times New Roman"/>
          <w:sz w:val="24"/>
          <w:szCs w:val="24"/>
        </w:rPr>
        <w:t xml:space="preserve">17.Начальник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відділу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відповідальний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/>
          <w:sz w:val="24"/>
          <w:szCs w:val="24"/>
        </w:rPr>
        <w:t>підзвітний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755021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покладених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55021">
        <w:rPr>
          <w:rFonts w:ascii="Times New Roman" w:hAnsi="Times New Roman"/>
          <w:sz w:val="24"/>
          <w:szCs w:val="24"/>
        </w:rPr>
        <w:t>структурний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підрозділ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завдань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/>
          <w:sz w:val="24"/>
          <w:szCs w:val="24"/>
        </w:rPr>
        <w:t>обов’язків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55021">
        <w:rPr>
          <w:rFonts w:ascii="Times New Roman" w:hAnsi="Times New Roman"/>
          <w:sz w:val="24"/>
          <w:szCs w:val="24"/>
        </w:rPr>
        <w:t>актів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755021">
        <w:rPr>
          <w:rFonts w:ascii="Times New Roman" w:hAnsi="Times New Roman"/>
          <w:sz w:val="24"/>
          <w:szCs w:val="24"/>
        </w:rPr>
        <w:t>структурний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підрозділ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/>
          <w:sz w:val="24"/>
          <w:szCs w:val="24"/>
        </w:rPr>
        <w:t>внутрішніх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суду, </w:t>
      </w:r>
      <w:proofErr w:type="spellStart"/>
      <w:r w:rsidRPr="00755021">
        <w:rPr>
          <w:rFonts w:ascii="Times New Roman" w:hAnsi="Times New Roman"/>
          <w:sz w:val="24"/>
          <w:szCs w:val="24"/>
        </w:rPr>
        <w:t>що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стосуються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компетенції</w:t>
      </w:r>
      <w:proofErr w:type="spellEnd"/>
      <w:r w:rsidRPr="0075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/>
          <w:sz w:val="24"/>
          <w:szCs w:val="24"/>
        </w:rPr>
        <w:t>підрозділу</w:t>
      </w:r>
      <w:proofErr w:type="spellEnd"/>
      <w:r w:rsidRPr="00755021">
        <w:rPr>
          <w:rFonts w:ascii="Times New Roman" w:hAnsi="Times New Roman"/>
          <w:sz w:val="24"/>
          <w:szCs w:val="24"/>
        </w:rPr>
        <w:t>.</w:t>
      </w:r>
    </w:p>
    <w:p w:rsidR="00755021" w:rsidRPr="00755021" w:rsidRDefault="00755021" w:rsidP="00755021">
      <w:pPr>
        <w:tabs>
          <w:tab w:val="left" w:pos="2565"/>
        </w:tabs>
        <w:spacing w:after="0" w:line="240" w:lineRule="auto"/>
        <w:ind w:left="2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021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>:</w:t>
      </w:r>
    </w:p>
    <w:p w:rsidR="00755021" w:rsidRPr="00755021" w:rsidRDefault="00755021" w:rsidP="00755021">
      <w:pPr>
        <w:spacing w:after="0" w:line="240" w:lineRule="auto"/>
        <w:ind w:left="2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021">
        <w:rPr>
          <w:rFonts w:ascii="Times New Roman" w:hAnsi="Times New Roman" w:cs="Times New Roman"/>
          <w:sz w:val="24"/>
          <w:szCs w:val="24"/>
        </w:rPr>
        <w:t xml:space="preserve">18. Не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розголошувати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, яка стала </w:t>
      </w:r>
      <w:proofErr w:type="spellStart"/>
      <w:proofErr w:type="gramStart"/>
      <w:r w:rsidRPr="00755021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proofErr w:type="gramEnd"/>
      <w:r w:rsidRPr="007550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службових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суддів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суду,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>.</w:t>
      </w:r>
    </w:p>
    <w:p w:rsidR="00755021" w:rsidRPr="00755021" w:rsidRDefault="00755021" w:rsidP="00755021">
      <w:pPr>
        <w:spacing w:after="0" w:line="240" w:lineRule="auto"/>
        <w:ind w:left="2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021">
        <w:rPr>
          <w:rFonts w:ascii="Times New Roman" w:hAnsi="Times New Roman" w:cs="Times New Roman"/>
          <w:sz w:val="24"/>
          <w:szCs w:val="24"/>
        </w:rPr>
        <w:t xml:space="preserve">19. Не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допускати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вчинків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зашкодити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інтересам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суду та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5021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 і</w:t>
      </w:r>
      <w:proofErr w:type="gramEnd"/>
      <w:r w:rsidRPr="00755021">
        <w:rPr>
          <w:rFonts w:ascii="Times New Roman" w:hAnsi="Times New Roman" w:cs="Times New Roman"/>
          <w:sz w:val="24"/>
          <w:szCs w:val="24"/>
        </w:rPr>
        <w:t xml:space="preserve"> негативно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вплинути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репутацію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755021" w:rsidRPr="00755021" w:rsidRDefault="00755021" w:rsidP="00755021">
      <w:pPr>
        <w:tabs>
          <w:tab w:val="left" w:pos="2565"/>
        </w:tabs>
        <w:spacing w:after="0" w:line="240" w:lineRule="auto"/>
        <w:ind w:left="2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021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proofErr w:type="gramStart"/>
      <w:r w:rsidRPr="00755021">
        <w:rPr>
          <w:rFonts w:ascii="Times New Roman" w:hAnsi="Times New Roman" w:cs="Times New Roman"/>
          <w:sz w:val="24"/>
          <w:szCs w:val="24"/>
        </w:rPr>
        <w:t>Дотримуватись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proofErr w:type="gramEnd"/>
      <w:r w:rsidRPr="00755021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комп’ютерною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технікою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програмним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забезпеченням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>.</w:t>
      </w:r>
    </w:p>
    <w:p w:rsidR="00755021" w:rsidRPr="00755021" w:rsidRDefault="00755021" w:rsidP="00755021">
      <w:pPr>
        <w:spacing w:after="0" w:line="240" w:lineRule="auto"/>
        <w:ind w:left="2835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21.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Сумлінно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і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професійно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виконувати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свої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посадові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обов’язки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55021" w:rsidRPr="00755021" w:rsidRDefault="00755021" w:rsidP="00755021">
      <w:pPr>
        <w:spacing w:after="0" w:line="240" w:lineRule="auto"/>
        <w:ind w:left="2835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22.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Дотримуватись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Конституції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України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Законів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України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«Про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державну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службу», «Про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запобігання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корупції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»,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Загальних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правил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етичної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поведінки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державних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службовців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посадових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осіб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місцевого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самоврядування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, Правил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внутрішнього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службового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розпорядку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принципів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державної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служби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755021">
        <w:rPr>
          <w:rFonts w:ascii="Times New Roman" w:hAnsi="Times New Roman" w:cs="Times New Roman"/>
          <w:sz w:val="24"/>
          <w:szCs w:val="24"/>
        </w:rPr>
        <w:t xml:space="preserve">правил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протипожежної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>,</w:t>
      </w:r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діяти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лише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на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підставі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та у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спосіб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що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передбачений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законами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України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55021" w:rsidRPr="00755021" w:rsidRDefault="00755021" w:rsidP="00755021">
      <w:pPr>
        <w:spacing w:after="0" w:line="240" w:lineRule="auto"/>
        <w:ind w:left="2835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23.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Постійно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підвищувати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рівень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своєї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професійної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pacing w:val="-1"/>
          <w:sz w:val="24"/>
          <w:szCs w:val="24"/>
        </w:rPr>
        <w:t>компетентності</w:t>
      </w:r>
      <w:proofErr w:type="spellEnd"/>
      <w:r w:rsidRPr="0075502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55021" w:rsidRPr="00755021" w:rsidRDefault="00755021" w:rsidP="00755021">
      <w:pPr>
        <w:spacing w:after="0" w:line="240" w:lineRule="auto"/>
        <w:ind w:left="2835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755021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накази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суду,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Pr="00755021">
        <w:rPr>
          <w:rFonts w:ascii="Times New Roman" w:hAnsi="Times New Roman" w:cs="Times New Roman"/>
          <w:sz w:val="24"/>
          <w:szCs w:val="24"/>
        </w:rPr>
        <w:t>у межах</w:t>
      </w:r>
      <w:proofErr w:type="gram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 xml:space="preserve"> та законами </w:t>
      </w:r>
      <w:proofErr w:type="spellStart"/>
      <w:r w:rsidRPr="0075502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55021">
        <w:rPr>
          <w:rFonts w:ascii="Times New Roman" w:hAnsi="Times New Roman" w:cs="Times New Roman"/>
          <w:sz w:val="24"/>
          <w:szCs w:val="24"/>
        </w:rPr>
        <w:t>.</w:t>
      </w:r>
    </w:p>
    <w:p w:rsidR="00CD6D33" w:rsidRPr="00D906B6" w:rsidRDefault="00CD6D33" w:rsidP="00CD6D33">
      <w:pPr>
        <w:shd w:val="clear" w:color="auto" w:fill="FFFFFF"/>
        <w:spacing w:after="0" w:line="240" w:lineRule="auto"/>
        <w:ind w:left="3544" w:hanging="3544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CD6D33" w:rsidRPr="00B806A7" w:rsidRDefault="00CD6D33" w:rsidP="00CD6D33">
      <w:pPr>
        <w:tabs>
          <w:tab w:val="left" w:pos="567"/>
        </w:tabs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6D33" w:rsidRPr="009319C5" w:rsidRDefault="00CD6D33" w:rsidP="00CD6D33">
      <w:pPr>
        <w:tabs>
          <w:tab w:val="left" w:pos="567"/>
        </w:tabs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Умови оплати праці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19C5">
        <w:rPr>
          <w:rFonts w:ascii="Times New Roman" w:hAnsi="Times New Roman" w:cs="Times New Roman"/>
          <w:sz w:val="24"/>
          <w:szCs w:val="24"/>
          <w:lang w:val="uk-UA"/>
        </w:rPr>
        <w:t xml:space="preserve">- посадовий оклад – 8110 гривень </w:t>
      </w:r>
      <w:r w:rsidR="009319C5" w:rsidRPr="009319C5">
        <w:rPr>
          <w:rFonts w:ascii="Times New Roman" w:hAnsi="Times New Roman" w:cs="Times New Roman"/>
          <w:sz w:val="24"/>
          <w:szCs w:val="24"/>
          <w:lang w:val="uk-UA"/>
        </w:rPr>
        <w:t>(П</w:t>
      </w:r>
      <w:r w:rsid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останова</w:t>
      </w:r>
      <w:r w:rsidR="009319C5"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19C5"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Кабінету</w:t>
      </w:r>
      <w:proofErr w:type="spellEnd"/>
      <w:r w:rsidR="009319C5"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19C5"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Міністрів</w:t>
      </w:r>
      <w:proofErr w:type="spellEnd"/>
      <w:r w:rsidR="009319C5"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19C5"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="009319C5"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319C5"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від</w:t>
      </w:r>
      <w:proofErr w:type="spellEnd"/>
      <w:r w:rsidR="009319C5"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24</w:t>
      </w:r>
      <w:r w:rsid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.05.</w:t>
      </w:r>
      <w:r w:rsidR="009319C5"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2017  №358</w:t>
      </w:r>
      <w:r w:rsidR="009319C5"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319C5"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(в </w:t>
      </w:r>
      <w:proofErr w:type="spellStart"/>
      <w:r w:rsidR="009319C5"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редакції</w:t>
      </w:r>
      <w:proofErr w:type="spellEnd"/>
      <w:r w:rsidR="009319C5"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постанови </w:t>
      </w:r>
      <w:proofErr w:type="spellStart"/>
      <w:r w:rsidR="009319C5"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Кабінету</w:t>
      </w:r>
      <w:proofErr w:type="spellEnd"/>
      <w:r w:rsidR="009319C5"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19C5"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Міністрів</w:t>
      </w:r>
      <w:proofErr w:type="spellEnd"/>
      <w:r w:rsidR="009319C5"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19C5"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="009319C5"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від</w:t>
      </w:r>
      <w:proofErr w:type="spellEnd"/>
      <w:r w:rsid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06.</w:t>
      </w:r>
      <w:r w:rsid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02.</w:t>
      </w:r>
      <w:r w:rsidR="009319C5"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2019 №102)</w:t>
      </w:r>
      <w:r w:rsidRPr="009319C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D6D33" w:rsidRPr="009B70A5" w:rsidRDefault="00CD6D33" w:rsidP="00CD6D33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- надбавка за вислугу років (ч. 1 ст. 52 Закону України «Про державну службу»);</w:t>
      </w:r>
    </w:p>
    <w:p w:rsidR="00CD6D33" w:rsidRPr="009B70A5" w:rsidRDefault="00CD6D33" w:rsidP="00CD6D33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- надбавка за ранг державного службовця (Постанова Кабінету Міністрів України від 18.01.2017 №15);</w:t>
      </w:r>
    </w:p>
    <w:p w:rsidR="00CD6D33" w:rsidRPr="009B70A5" w:rsidRDefault="00CD6D33" w:rsidP="00CD6D33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- інші надбавки та доплати відповідно до ст. 52 Закону України «Про державну службу».</w:t>
      </w:r>
    </w:p>
    <w:p w:rsidR="00CD6D33" w:rsidRPr="009B70A5" w:rsidRDefault="00CD6D33" w:rsidP="00CD6D33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6D33" w:rsidRPr="009B70A5" w:rsidRDefault="00CD6D33" w:rsidP="00CD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строковість 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>безстроково</w:t>
      </w:r>
    </w:p>
    <w:p w:rsidR="00CD6D33" w:rsidRPr="009B70A5" w:rsidRDefault="00CD6D33" w:rsidP="00CD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чи безстроковість </w:t>
      </w:r>
    </w:p>
    <w:p w:rsidR="00CD6D33" w:rsidRPr="009B70A5" w:rsidRDefault="00CD6D33" w:rsidP="00CD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призначення на посаду</w:t>
      </w:r>
    </w:p>
    <w:p w:rsidR="00CD6D33" w:rsidRPr="009B70A5" w:rsidRDefault="00CD6D33" w:rsidP="00CD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6D33" w:rsidRPr="009B70A5" w:rsidRDefault="00CD6D33" w:rsidP="00CD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Перелік документів,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>1. Копія паспорта громадянина України;</w:t>
      </w:r>
    </w:p>
    <w:p w:rsidR="00CD6D33" w:rsidRPr="009B70A5" w:rsidRDefault="00CD6D33" w:rsidP="00CD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необхідних для участі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Письмова заява про участь у конкурсі із зазначенням основних мотивів щодо зайняття посади державної </w:t>
      </w:r>
    </w:p>
    <w:p w:rsidR="00CD6D33" w:rsidRPr="009B70A5" w:rsidRDefault="00CD6D33" w:rsidP="00CD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в конкурсі, та строк їх подання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>служби, до якої додається резюме у довільній формі;</w:t>
      </w:r>
    </w:p>
    <w:p w:rsidR="00CD6D33" w:rsidRPr="009B70A5" w:rsidRDefault="00CD6D33" w:rsidP="00CD6D33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3.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</w:r>
    </w:p>
    <w:p w:rsidR="00CD6D33" w:rsidRPr="009B70A5" w:rsidRDefault="00CD6D33" w:rsidP="00CD6D33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4. Копія (копії) документа (документів) про освіту;</w:t>
      </w:r>
    </w:p>
    <w:p w:rsidR="00CD6D33" w:rsidRPr="009B70A5" w:rsidRDefault="00CD6D33" w:rsidP="00CD6D33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5. Посвідчення атестації щодо вільного володіння державною мовою;</w:t>
      </w:r>
    </w:p>
    <w:p w:rsidR="00CD6D33" w:rsidRPr="009B70A5" w:rsidRDefault="00CD6D33" w:rsidP="00CD6D33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6. Заповнена особова картка встановленого зразка;</w:t>
      </w:r>
    </w:p>
    <w:p w:rsidR="00CD6D33" w:rsidRDefault="00CD6D33" w:rsidP="00CD6D33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lastRenderedPageBreak/>
        <w:t>7. Декларація особи, уповноваженої на виконання функцій держави або м</w:t>
      </w:r>
      <w:r>
        <w:rPr>
          <w:rFonts w:ascii="Times New Roman" w:hAnsi="Times New Roman" w:cs="Times New Roman"/>
          <w:sz w:val="24"/>
          <w:szCs w:val="24"/>
          <w:lang w:val="uk-UA"/>
        </w:rPr>
        <w:t>ісцевого самоврядування,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рік (роздрукований примірник із сайту Національного агентства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питань запобігання корупції);</w:t>
      </w:r>
    </w:p>
    <w:p w:rsidR="00CD6D33" w:rsidRPr="003A16ED" w:rsidRDefault="00CD6D33" w:rsidP="00CD6D33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</w:t>
      </w:r>
      <w:r w:rsidRPr="003A16ED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явлення виконавчого документа до примусового виконання.</w:t>
      </w:r>
    </w:p>
    <w:p w:rsidR="00CD6D33" w:rsidRPr="009B70A5" w:rsidRDefault="00CD6D33" w:rsidP="00CD6D33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6D33" w:rsidRPr="009B70A5" w:rsidRDefault="00CD6D33" w:rsidP="00CD6D33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Особа, яка бажає взяти участь у конкурсі може додати до заяви інші документи, у тому числі про підтвердження досвіду роботи.</w:t>
      </w:r>
    </w:p>
    <w:p w:rsidR="00CD6D33" w:rsidRPr="009B70A5" w:rsidRDefault="00CD6D33" w:rsidP="00CD6D33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6D33" w:rsidRPr="009B70A5" w:rsidRDefault="00CD6D33" w:rsidP="00CD6D33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 з питань персоналу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 перевірку документів, поданих кандидатом, на відповідність встановленим законом вимогам (у тому числі на відповідність оригіналам документів).</w:t>
      </w:r>
    </w:p>
    <w:p w:rsidR="00CD6D33" w:rsidRPr="009B70A5" w:rsidRDefault="00CD6D33" w:rsidP="00CD6D33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6D33" w:rsidRPr="009B70A5" w:rsidRDefault="00CD6D33" w:rsidP="00CD6D33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Документи приймаються до </w:t>
      </w:r>
      <w:r w:rsidR="000D1CCA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983F25" w:rsidRPr="000D1CCA">
        <w:rPr>
          <w:rFonts w:ascii="Times New Roman" w:hAnsi="Times New Roman" w:cs="Times New Roman"/>
          <w:sz w:val="24"/>
          <w:szCs w:val="24"/>
          <w:lang w:val="uk-UA"/>
        </w:rPr>
        <w:t xml:space="preserve"> вересня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2019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року за </w:t>
      </w:r>
      <w:proofErr w:type="spellStart"/>
      <w:r w:rsidRPr="009B70A5">
        <w:rPr>
          <w:rFonts w:ascii="Times New Roman" w:hAnsi="Times New Roman" w:cs="Times New Roman"/>
          <w:sz w:val="24"/>
          <w:szCs w:val="24"/>
          <w:lang w:val="uk-UA"/>
        </w:rPr>
        <w:t>адр</w:t>
      </w:r>
      <w:r>
        <w:rPr>
          <w:rFonts w:ascii="Times New Roman" w:hAnsi="Times New Roman" w:cs="Times New Roman"/>
          <w:sz w:val="24"/>
          <w:szCs w:val="24"/>
          <w:lang w:val="uk-UA"/>
        </w:rPr>
        <w:t>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м. Івано-Франківськ, вул.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Грюнвальдська,11,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 поверх,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70A5">
        <w:rPr>
          <w:rFonts w:ascii="Times New Roman" w:hAnsi="Times New Roman" w:cs="Times New Roman"/>
          <w:sz w:val="24"/>
          <w:szCs w:val="24"/>
          <w:lang w:val="uk-UA"/>
        </w:rPr>
        <w:t>каб</w:t>
      </w:r>
      <w:proofErr w:type="spellEnd"/>
      <w:r w:rsidRPr="009B70A5">
        <w:rPr>
          <w:rFonts w:ascii="Times New Roman" w:hAnsi="Times New Roman" w:cs="Times New Roman"/>
          <w:sz w:val="24"/>
          <w:szCs w:val="24"/>
          <w:lang w:val="uk-UA"/>
        </w:rPr>
        <w:t>. 314</w:t>
      </w:r>
    </w:p>
    <w:p w:rsidR="00CD6D33" w:rsidRPr="009B70A5" w:rsidRDefault="00CD6D33" w:rsidP="00CD6D33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3F25" w:rsidRDefault="00983F25" w:rsidP="00CD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Додаткові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необов</w:t>
      </w:r>
      <w:proofErr w:type="spellEnd"/>
      <w:r w:rsidRPr="00E6386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язкові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заява </w:t>
      </w:r>
      <w:r w:rsidR="00E6386C">
        <w:rPr>
          <w:rFonts w:ascii="Times New Roman" w:hAnsi="Times New Roman" w:cs="Times New Roman"/>
          <w:sz w:val="24"/>
          <w:szCs w:val="24"/>
          <w:lang w:val="uk-UA"/>
        </w:rPr>
        <w:t>щодо забезпечення розумним прис</w:t>
      </w:r>
      <w:r w:rsidR="004A60D6">
        <w:rPr>
          <w:rFonts w:ascii="Times New Roman" w:hAnsi="Times New Roman" w:cs="Times New Roman"/>
          <w:sz w:val="24"/>
          <w:szCs w:val="24"/>
          <w:lang w:val="uk-UA"/>
        </w:rPr>
        <w:t xml:space="preserve">тосуванням за наявності підстав за формою згідно з додатком 3 до </w:t>
      </w:r>
    </w:p>
    <w:p w:rsidR="00983F25" w:rsidRPr="00983F25" w:rsidRDefault="004A60D6" w:rsidP="00CD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983F25">
        <w:rPr>
          <w:rFonts w:ascii="Times New Roman" w:hAnsi="Times New Roman" w:cs="Times New Roman"/>
          <w:sz w:val="24"/>
          <w:szCs w:val="24"/>
          <w:lang w:val="uk-UA"/>
        </w:rPr>
        <w:t>окументи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Порядку проведення конкурсу на зайняття посад державної служби</w:t>
      </w:r>
    </w:p>
    <w:p w:rsidR="00983F25" w:rsidRDefault="00983F25" w:rsidP="00CD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6D33" w:rsidRPr="009B70A5" w:rsidRDefault="00E6386C" w:rsidP="00CD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Місце, час і</w:t>
      </w:r>
      <w:r w:rsidR="00CD6D33">
        <w:rPr>
          <w:rFonts w:ascii="Times New Roman" w:hAnsi="Times New Roman" w:cs="Times New Roman"/>
          <w:sz w:val="24"/>
          <w:szCs w:val="24"/>
          <w:lang w:val="uk-UA"/>
        </w:rPr>
        <w:t xml:space="preserve"> дата початку</w:t>
      </w:r>
      <w:r w:rsidR="00CD6D3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D6D3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1CCA">
        <w:rPr>
          <w:rFonts w:ascii="Times New Roman" w:hAnsi="Times New Roman" w:cs="Times New Roman"/>
          <w:sz w:val="24"/>
          <w:szCs w:val="24"/>
          <w:lang w:val="uk-UA"/>
        </w:rPr>
        <w:t>08 жовтня</w:t>
      </w:r>
      <w:r w:rsidR="00CD6D33" w:rsidRPr="000D1CCA">
        <w:rPr>
          <w:rFonts w:ascii="Times New Roman" w:hAnsi="Times New Roman" w:cs="Times New Roman"/>
          <w:sz w:val="24"/>
          <w:szCs w:val="24"/>
          <w:lang w:val="uk-UA"/>
        </w:rPr>
        <w:t xml:space="preserve"> 2019 року, 10.00 год</w:t>
      </w:r>
      <w:r w:rsidR="00CD6D33"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., вул. Грюнвальдська, 11, м. Івано-Франківськ, 3-й поверх, </w:t>
      </w:r>
    </w:p>
    <w:p w:rsidR="00CD6D33" w:rsidRPr="009B70A5" w:rsidRDefault="00CD6D33" w:rsidP="00CD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E6386C">
        <w:rPr>
          <w:rFonts w:ascii="Times New Roman" w:hAnsi="Times New Roman" w:cs="Times New Roman"/>
          <w:sz w:val="24"/>
          <w:szCs w:val="24"/>
          <w:lang w:val="uk-UA"/>
        </w:rPr>
        <w:t>тестування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>зал судових засідань №1.</w:t>
      </w:r>
    </w:p>
    <w:p w:rsidR="00CD6D33" w:rsidRPr="009B70A5" w:rsidRDefault="00CD6D33" w:rsidP="00CD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6D33" w:rsidRPr="009B70A5" w:rsidRDefault="00CD6D33" w:rsidP="00CD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Прізвище, ім’я та по батькові,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386C">
        <w:rPr>
          <w:rFonts w:ascii="Times New Roman" w:hAnsi="Times New Roman" w:cs="Times New Roman"/>
          <w:sz w:val="24"/>
          <w:szCs w:val="24"/>
          <w:lang w:val="uk-UA"/>
        </w:rPr>
        <w:t>Соловей Іванна Ігорівна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>, 0342 532434, kadru@ifa.court.gov.ua</w:t>
      </w:r>
    </w:p>
    <w:p w:rsidR="00CD6D33" w:rsidRPr="009B70A5" w:rsidRDefault="00CD6D33" w:rsidP="00CD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номер телефону та адреса</w:t>
      </w:r>
    </w:p>
    <w:p w:rsidR="00CD6D33" w:rsidRPr="009B70A5" w:rsidRDefault="00CD6D33" w:rsidP="00CD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електронної пошти особи,</w:t>
      </w:r>
    </w:p>
    <w:p w:rsidR="00CD6D33" w:rsidRPr="009B70A5" w:rsidRDefault="00CD6D33" w:rsidP="00CD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яка надає додаткову інформацію</w:t>
      </w:r>
    </w:p>
    <w:p w:rsidR="00CD6D33" w:rsidRPr="009B70A5" w:rsidRDefault="00CD6D33" w:rsidP="00CD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з питань проведення конкурсу</w:t>
      </w:r>
    </w:p>
    <w:p w:rsidR="00CD6D33" w:rsidRPr="009B70A5" w:rsidRDefault="00CD6D33" w:rsidP="00CD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6D33" w:rsidRPr="009B70A5" w:rsidRDefault="00CD6D33" w:rsidP="00CD6D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Кваліфікаційні вимоги</w:t>
      </w:r>
    </w:p>
    <w:p w:rsidR="00CD6D33" w:rsidRPr="009B70A5" w:rsidRDefault="00CD6D33" w:rsidP="00CD6D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D6D33" w:rsidRPr="00C71992" w:rsidRDefault="00CD6D33" w:rsidP="00CD6D33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7199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6386C" w:rsidRPr="00C7199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71992">
        <w:rPr>
          <w:rFonts w:ascii="Times New Roman" w:hAnsi="Times New Roman" w:cs="Times New Roman"/>
          <w:sz w:val="24"/>
          <w:szCs w:val="24"/>
          <w:lang w:val="uk-UA"/>
        </w:rPr>
        <w:t xml:space="preserve"> Освіта</w:t>
      </w:r>
      <w:r w:rsidRPr="00C7199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вища освіта </w:t>
      </w:r>
      <w:r w:rsidR="0087744C" w:rsidRPr="00C71992">
        <w:rPr>
          <w:rFonts w:ascii="Times New Roman" w:hAnsi="Times New Roman" w:cs="Times New Roman"/>
          <w:sz w:val="24"/>
          <w:szCs w:val="24"/>
          <w:lang w:val="uk-UA"/>
        </w:rPr>
        <w:t>ступеня</w:t>
      </w:r>
      <w:r w:rsidRPr="00C71992">
        <w:rPr>
          <w:rFonts w:ascii="Times New Roman" w:hAnsi="Times New Roman" w:cs="Times New Roman"/>
          <w:sz w:val="24"/>
          <w:szCs w:val="24"/>
          <w:lang w:val="uk-UA"/>
        </w:rPr>
        <w:t xml:space="preserve"> не нижче магістра у галузі знань «Право» за спеціальністю </w:t>
      </w:r>
      <w:r w:rsidR="0087744C" w:rsidRPr="00C71992">
        <w:rPr>
          <w:rFonts w:ascii="Times New Roman" w:hAnsi="Times New Roman" w:cs="Times New Roman"/>
          <w:sz w:val="24"/>
          <w:szCs w:val="24"/>
        </w:rPr>
        <w:t xml:space="preserve">«Право» </w:t>
      </w:r>
      <w:proofErr w:type="spellStart"/>
      <w:r w:rsidRPr="00C7199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199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71992">
        <w:rPr>
          <w:rFonts w:ascii="Times New Roman" w:hAnsi="Times New Roman" w:cs="Times New Roman"/>
          <w:sz w:val="24"/>
          <w:szCs w:val="24"/>
        </w:rPr>
        <w:t>Правознавство</w:t>
      </w:r>
      <w:proofErr w:type="spellEnd"/>
      <w:r w:rsidRPr="00C7199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71992">
        <w:rPr>
          <w:rFonts w:ascii="Times New Roman" w:hAnsi="Times New Roman" w:cs="Times New Roman"/>
          <w:sz w:val="24"/>
          <w:szCs w:val="24"/>
        </w:rPr>
        <w:t>старий</w:t>
      </w:r>
      <w:proofErr w:type="spellEnd"/>
      <w:r w:rsidRPr="00C71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92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C71992">
        <w:rPr>
          <w:rFonts w:ascii="Times New Roman" w:hAnsi="Times New Roman" w:cs="Times New Roman"/>
          <w:sz w:val="24"/>
          <w:szCs w:val="24"/>
        </w:rPr>
        <w:t>)</w:t>
      </w:r>
      <w:r w:rsidRPr="00C71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C71992" w:rsidRPr="00C71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71992" w:rsidRPr="000D1C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="00C71992" w:rsidRPr="000D1CCA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="00C71992" w:rsidRPr="000D1CCA">
        <w:rPr>
          <w:rFonts w:ascii="Times New Roman" w:hAnsi="Times New Roman" w:cs="Times New Roman"/>
          <w:color w:val="000000"/>
          <w:sz w:val="24"/>
          <w:szCs w:val="24"/>
        </w:rPr>
        <w:t>кандидатів</w:t>
      </w:r>
      <w:proofErr w:type="spellEnd"/>
      <w:r w:rsidR="00C71992" w:rsidRPr="000D1C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71992" w:rsidRPr="000D1CCA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="00C71992" w:rsidRPr="000D1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992" w:rsidRPr="000D1CCA">
        <w:rPr>
          <w:rFonts w:ascii="Times New Roman" w:hAnsi="Times New Roman" w:cs="Times New Roman"/>
          <w:color w:val="000000"/>
          <w:sz w:val="24"/>
          <w:szCs w:val="24"/>
        </w:rPr>
        <w:t>здобули</w:t>
      </w:r>
      <w:proofErr w:type="spellEnd"/>
      <w:r w:rsidR="00C71992" w:rsidRPr="000D1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992" w:rsidRPr="000D1CCA">
        <w:rPr>
          <w:rFonts w:ascii="Times New Roman" w:hAnsi="Times New Roman" w:cs="Times New Roman"/>
          <w:color w:val="000000"/>
          <w:sz w:val="24"/>
          <w:szCs w:val="24"/>
        </w:rPr>
        <w:t>вищу</w:t>
      </w:r>
      <w:proofErr w:type="spellEnd"/>
      <w:r w:rsidR="00C71992" w:rsidRPr="000D1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992" w:rsidRPr="000D1CCA">
        <w:rPr>
          <w:rFonts w:ascii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="00C71992" w:rsidRPr="000D1CCA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C71992" w:rsidRPr="000D1CCA">
        <w:rPr>
          <w:rFonts w:ascii="Times New Roman" w:hAnsi="Times New Roman" w:cs="Times New Roman"/>
          <w:color w:val="000000"/>
          <w:sz w:val="24"/>
          <w:szCs w:val="24"/>
        </w:rPr>
        <w:t>набрання</w:t>
      </w:r>
      <w:proofErr w:type="spellEnd"/>
      <w:r w:rsidR="00C71992" w:rsidRPr="000D1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992" w:rsidRPr="000D1CCA">
        <w:rPr>
          <w:rFonts w:ascii="Times New Roman" w:hAnsi="Times New Roman" w:cs="Times New Roman"/>
          <w:color w:val="000000"/>
          <w:sz w:val="24"/>
          <w:szCs w:val="24"/>
        </w:rPr>
        <w:t>чинності</w:t>
      </w:r>
      <w:proofErr w:type="spellEnd"/>
      <w:r w:rsidR="00C71992" w:rsidRPr="000D1CCA">
        <w:rPr>
          <w:rFonts w:ascii="Times New Roman" w:hAnsi="Times New Roman" w:cs="Times New Roman"/>
          <w:color w:val="000000"/>
          <w:sz w:val="24"/>
          <w:szCs w:val="24"/>
        </w:rPr>
        <w:t xml:space="preserve"> Зак</w:t>
      </w:r>
      <w:r w:rsidR="00B24B8B" w:rsidRPr="000D1CCA">
        <w:rPr>
          <w:rFonts w:ascii="Times New Roman" w:hAnsi="Times New Roman" w:cs="Times New Roman"/>
          <w:color w:val="000000"/>
          <w:sz w:val="24"/>
          <w:szCs w:val="24"/>
        </w:rPr>
        <w:t xml:space="preserve">оном </w:t>
      </w:r>
      <w:proofErr w:type="spellStart"/>
      <w:r w:rsidR="00B24B8B" w:rsidRPr="000D1CCA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B24B8B" w:rsidRPr="000D1CCA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="00B24B8B" w:rsidRPr="000D1CCA">
        <w:rPr>
          <w:rFonts w:ascii="Times New Roman" w:hAnsi="Times New Roman" w:cs="Times New Roman"/>
          <w:color w:val="000000"/>
          <w:sz w:val="24"/>
          <w:szCs w:val="24"/>
        </w:rPr>
        <w:t>вищу</w:t>
      </w:r>
      <w:proofErr w:type="spellEnd"/>
      <w:r w:rsidR="00B24B8B" w:rsidRPr="000D1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B8B" w:rsidRPr="000D1CCA">
        <w:rPr>
          <w:rFonts w:ascii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="00B24B8B" w:rsidRPr="000D1CC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="00C71992" w:rsidRPr="000D1CCA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="00C71992" w:rsidRPr="000D1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992" w:rsidRPr="000D1CCA">
        <w:rPr>
          <w:rFonts w:ascii="Times New Roman" w:hAnsi="Times New Roman" w:cs="Times New Roman"/>
          <w:color w:val="000000"/>
          <w:sz w:val="24"/>
          <w:szCs w:val="24"/>
        </w:rPr>
        <w:t>освітньо-кваліфікаційний</w:t>
      </w:r>
      <w:proofErr w:type="spellEnd"/>
      <w:r w:rsidR="00C71992" w:rsidRPr="000D1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992" w:rsidRPr="000D1CCA">
        <w:rPr>
          <w:rFonts w:ascii="Times New Roman" w:hAnsi="Times New Roman" w:cs="Times New Roman"/>
          <w:color w:val="000000"/>
          <w:sz w:val="24"/>
          <w:szCs w:val="24"/>
        </w:rPr>
        <w:t>рівень</w:t>
      </w:r>
      <w:proofErr w:type="spellEnd"/>
      <w:r w:rsidR="00C71992" w:rsidRPr="000D1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992" w:rsidRPr="000D1CCA">
        <w:rPr>
          <w:rFonts w:ascii="Times New Roman" w:hAnsi="Times New Roman" w:cs="Times New Roman"/>
          <w:color w:val="000000"/>
          <w:sz w:val="24"/>
          <w:szCs w:val="24"/>
        </w:rPr>
        <w:t>спеціаліст</w:t>
      </w:r>
      <w:proofErr w:type="spellEnd"/>
      <w:r w:rsidR="00C71992" w:rsidRPr="000D1C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6D33" w:rsidRPr="006B7E67" w:rsidRDefault="00CD6D33" w:rsidP="00CD6D33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CD6D33" w:rsidRDefault="00E6386C" w:rsidP="00CD6D33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D6D33" w:rsidRPr="009B70A5">
        <w:rPr>
          <w:rFonts w:ascii="Times New Roman" w:hAnsi="Times New Roman" w:cs="Times New Roman"/>
          <w:sz w:val="24"/>
          <w:szCs w:val="24"/>
          <w:lang w:val="uk-UA"/>
        </w:rPr>
        <w:t>Досвід роботи</w:t>
      </w:r>
      <w:r w:rsidR="00CD6D33"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D6D33" w:rsidRPr="00877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</w:r>
      <w:r w:rsidR="00877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двох років</w:t>
      </w:r>
      <w:r w:rsidR="00CD6D33" w:rsidRPr="001162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6D33" w:rsidRPr="009B70A5" w:rsidRDefault="00CD6D33" w:rsidP="00CD6D33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6D33" w:rsidRDefault="00CD6D33" w:rsidP="00CD6D33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6386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Володіння держаною мовою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>вільне володіння державною мовою.</w:t>
      </w:r>
    </w:p>
    <w:p w:rsidR="00E6386C" w:rsidRDefault="00E6386C" w:rsidP="00CD6D33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386C" w:rsidRPr="009B70A5" w:rsidRDefault="00E6386C" w:rsidP="00CD6D33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Володіння іноземною мовою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</w:p>
    <w:p w:rsidR="00CD6D33" w:rsidRPr="009B70A5" w:rsidRDefault="00CD6D33" w:rsidP="00CD6D33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6D33" w:rsidRPr="009B70A5" w:rsidRDefault="00CD6D33" w:rsidP="00CD6D33">
      <w:pPr>
        <w:spacing w:after="0" w:line="240" w:lineRule="auto"/>
        <w:ind w:left="3540" w:hanging="354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Вимоги до компетентності</w:t>
      </w:r>
    </w:p>
    <w:p w:rsidR="00CD6D33" w:rsidRPr="009B70A5" w:rsidRDefault="00CD6D33" w:rsidP="00CD6D33">
      <w:pPr>
        <w:spacing w:after="0" w:line="240" w:lineRule="auto"/>
        <w:ind w:left="3540" w:hanging="354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D6D33" w:rsidRPr="009B70A5" w:rsidRDefault="00CD6D33" w:rsidP="00CD6D33">
      <w:pPr>
        <w:spacing w:after="0" w:line="240" w:lineRule="auto"/>
        <w:ind w:left="3540" w:hanging="354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Вимога 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>Компоненти вимоги</w:t>
      </w:r>
    </w:p>
    <w:p w:rsidR="00CD6D33" w:rsidRPr="009B70A5" w:rsidRDefault="00CD6D33" w:rsidP="00CD6D33">
      <w:pPr>
        <w:spacing w:after="0" w:line="240" w:lineRule="auto"/>
        <w:ind w:left="3540" w:hanging="354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D6D33" w:rsidRDefault="00CD6D33" w:rsidP="00E36FEA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E36FEA">
        <w:rPr>
          <w:rFonts w:ascii="Times New Roman" w:hAnsi="Times New Roman" w:cs="Times New Roman"/>
          <w:sz w:val="24"/>
          <w:szCs w:val="24"/>
          <w:lang w:val="uk-UA"/>
        </w:rPr>
        <w:t>Ділові якості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 w:rsidR="00E36FEA">
        <w:rPr>
          <w:rFonts w:ascii="Times New Roman" w:hAnsi="Times New Roman" w:cs="Times New Roman"/>
          <w:sz w:val="24"/>
          <w:szCs w:val="24"/>
          <w:lang w:val="uk-UA"/>
        </w:rPr>
        <w:t>організаторські здібності,</w:t>
      </w:r>
    </w:p>
    <w:p w:rsidR="00E36FEA" w:rsidRDefault="00E36FEA" w:rsidP="00E36FEA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стресостійкість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E36FEA" w:rsidRDefault="00E36FEA" w:rsidP="00E36FEA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вимогливість,</w:t>
      </w:r>
    </w:p>
    <w:p w:rsidR="00E36FEA" w:rsidRDefault="00E36FEA" w:rsidP="00E36FEA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стратегічне мислення,</w:t>
      </w:r>
    </w:p>
    <w:p w:rsidR="00E36FEA" w:rsidRPr="00320A8D" w:rsidRDefault="00E36FEA" w:rsidP="00E36FEA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уміння працювати в команді</w:t>
      </w:r>
    </w:p>
    <w:p w:rsidR="00CD6D33" w:rsidRPr="00B806A7" w:rsidRDefault="00CD6D33" w:rsidP="00CD6D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D6D33" w:rsidRDefault="00E36FEA" w:rsidP="00E36FEA">
      <w:pPr>
        <w:spacing w:after="0" w:line="240" w:lineRule="auto"/>
        <w:ind w:left="8490" w:hanging="849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CD6D33">
        <w:rPr>
          <w:rFonts w:ascii="Times New Roman" w:hAnsi="Times New Roman" w:cs="Times New Roman"/>
          <w:sz w:val="24"/>
          <w:szCs w:val="24"/>
          <w:lang w:val="uk-UA"/>
        </w:rPr>
        <w:t xml:space="preserve"> Особистісні якості</w:t>
      </w:r>
      <w:r w:rsidR="00CD6D3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D6D3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D6D33" w:rsidRPr="00B806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відповідальність,</w:t>
      </w:r>
    </w:p>
    <w:p w:rsidR="00E36FEA" w:rsidRDefault="00E36FEA" w:rsidP="00E36FEA">
      <w:pPr>
        <w:spacing w:after="0" w:line="240" w:lineRule="auto"/>
        <w:ind w:left="8490" w:hanging="849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чесність,</w:t>
      </w:r>
    </w:p>
    <w:p w:rsidR="00E36FEA" w:rsidRDefault="00E36FEA" w:rsidP="00E36FEA">
      <w:pPr>
        <w:spacing w:after="0" w:line="240" w:lineRule="auto"/>
        <w:ind w:left="8490" w:hanging="849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- креативність,</w:t>
      </w:r>
    </w:p>
    <w:p w:rsidR="00E36FEA" w:rsidRDefault="00E36FEA" w:rsidP="00E36FEA">
      <w:pPr>
        <w:spacing w:after="0" w:line="240" w:lineRule="auto"/>
        <w:ind w:left="8490" w:hanging="849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- ініціативність,</w:t>
      </w:r>
    </w:p>
    <w:p w:rsidR="00E36FEA" w:rsidRPr="00320A8D" w:rsidRDefault="00E36FEA" w:rsidP="00E36FEA">
      <w:pPr>
        <w:spacing w:after="0" w:line="240" w:lineRule="auto"/>
        <w:ind w:left="8490" w:hanging="849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- комунікабельність</w:t>
      </w:r>
    </w:p>
    <w:p w:rsidR="00CD6D33" w:rsidRPr="00B806A7" w:rsidRDefault="00CD6D33" w:rsidP="00CD6D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D6D33" w:rsidRPr="00EE2D79" w:rsidRDefault="00E36FEA" w:rsidP="00CD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D6D33" w:rsidRPr="00B806A7">
        <w:rPr>
          <w:rFonts w:ascii="Times New Roman" w:hAnsi="Times New Roman" w:cs="Times New Roman"/>
          <w:sz w:val="24"/>
          <w:szCs w:val="24"/>
          <w:lang w:val="uk-UA"/>
        </w:rPr>
        <w:t>. Технічні вміння</w:t>
      </w:r>
      <w:r w:rsidR="00CD6D33"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D6D33"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D6D33"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D6D33"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D6D33"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D6D33"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D6D33"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D6D33"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D6D33"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D6D33" w:rsidRPr="00B806A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досвід роботи в</w:t>
      </w:r>
      <w:r w:rsidR="00CD6D33" w:rsidRPr="002232ED">
        <w:rPr>
          <w:rFonts w:ascii="Times New Roman" w:hAnsi="Times New Roman" w:cs="Times New Roman"/>
          <w:sz w:val="24"/>
          <w:szCs w:val="24"/>
          <w:lang w:val="uk-UA"/>
        </w:rPr>
        <w:t xml:space="preserve"> ОС </w:t>
      </w:r>
      <w:r w:rsidR="00CD6D33" w:rsidRPr="002232E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CD6D33" w:rsidRPr="002232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D33" w:rsidRPr="002232E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CD6D33" w:rsidRPr="002232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D6D33" w:rsidRPr="002232E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CD6D33" w:rsidRPr="002232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D6D33" w:rsidRPr="002232ED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CD6D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6D33" w:rsidRPr="00B806A7" w:rsidRDefault="00CD6D33" w:rsidP="00CD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6D33" w:rsidRPr="00B806A7" w:rsidRDefault="00CD6D33" w:rsidP="00CD6D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D6D33" w:rsidRPr="00B806A7" w:rsidRDefault="00CD6D33" w:rsidP="00CD6D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06A7">
        <w:rPr>
          <w:rFonts w:ascii="Times New Roman" w:hAnsi="Times New Roman" w:cs="Times New Roman"/>
          <w:sz w:val="24"/>
          <w:szCs w:val="24"/>
          <w:lang w:val="uk-UA"/>
        </w:rPr>
        <w:t>Професійні знання</w:t>
      </w:r>
    </w:p>
    <w:p w:rsidR="00CD6D33" w:rsidRPr="00B806A7" w:rsidRDefault="00CD6D33" w:rsidP="00CD6D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D6D33" w:rsidRPr="00B806A7" w:rsidRDefault="00CD6D33" w:rsidP="00CD6D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06A7">
        <w:rPr>
          <w:rFonts w:ascii="Times New Roman" w:hAnsi="Times New Roman" w:cs="Times New Roman"/>
          <w:sz w:val="24"/>
          <w:szCs w:val="24"/>
          <w:lang w:val="uk-UA"/>
        </w:rPr>
        <w:t xml:space="preserve">Вимога </w:t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  <w:t>Компоненти вимоги</w:t>
      </w:r>
    </w:p>
    <w:p w:rsidR="00CD6D33" w:rsidRPr="00B806A7" w:rsidRDefault="00CD6D33" w:rsidP="00CD6D33">
      <w:pPr>
        <w:tabs>
          <w:tab w:val="left" w:pos="83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D6D33" w:rsidRPr="00B806A7" w:rsidRDefault="00CD6D33" w:rsidP="00CD6D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806A7">
        <w:rPr>
          <w:rFonts w:ascii="Times New Roman" w:hAnsi="Times New Roman" w:cs="Times New Roman"/>
          <w:sz w:val="24"/>
          <w:szCs w:val="24"/>
          <w:lang w:val="uk-UA"/>
        </w:rPr>
        <w:t>1 Знання законодавства</w:t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  <w:r w:rsidR="00C71992">
        <w:rPr>
          <w:rFonts w:ascii="Times New Roman" w:hAnsi="Times New Roman" w:cs="Times New Roman"/>
          <w:sz w:val="24"/>
          <w:szCs w:val="24"/>
          <w:lang w:val="uk-UA"/>
        </w:rPr>
        <w:t>Знання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71992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Pr="00B8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6A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806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6D33" w:rsidRDefault="00C71992" w:rsidP="00CD6D33">
      <w:pPr>
        <w:spacing w:after="0" w:line="240" w:lineRule="auto"/>
        <w:ind w:left="849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законів</w:t>
      </w:r>
      <w:r w:rsidR="00CD6D33" w:rsidRPr="00C57214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судоустрій і статус суддів», «Про державну службу», «Про запобігання корупці</w:t>
      </w:r>
      <w:r w:rsidR="00CD6D33">
        <w:rPr>
          <w:rFonts w:ascii="Times New Roman" w:hAnsi="Times New Roman" w:cs="Times New Roman"/>
          <w:sz w:val="24"/>
          <w:szCs w:val="24"/>
          <w:lang w:val="uk-UA"/>
        </w:rPr>
        <w:t>ї»</w:t>
      </w:r>
    </w:p>
    <w:p w:rsidR="00CD6D33" w:rsidRDefault="00CD6D33" w:rsidP="00CD6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6D33" w:rsidRDefault="00CD6D33" w:rsidP="00CD6D33">
      <w:pPr>
        <w:spacing w:after="0" w:line="240" w:lineRule="auto"/>
        <w:ind w:left="8490" w:hanging="849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Знання спеціального законодавства, що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  <w:r w:rsidR="00C71992">
        <w:rPr>
          <w:rFonts w:ascii="Times New Roman" w:hAnsi="Times New Roman" w:cs="Times New Roman"/>
          <w:sz w:val="24"/>
          <w:szCs w:val="24"/>
          <w:lang w:val="uk-UA"/>
        </w:rPr>
        <w:t>Знання: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992">
        <w:rPr>
          <w:rFonts w:ascii="Times New Roman" w:hAnsi="Times New Roman" w:cs="Times New Roman"/>
          <w:sz w:val="24"/>
          <w:szCs w:val="24"/>
          <w:lang w:val="uk-UA"/>
        </w:rPr>
        <w:t>Кримінального</w:t>
      </w:r>
      <w:r w:rsidR="00E36FEA">
        <w:rPr>
          <w:rFonts w:ascii="Times New Roman" w:hAnsi="Times New Roman" w:cs="Times New Roman"/>
          <w:sz w:val="24"/>
          <w:szCs w:val="24"/>
          <w:lang w:val="uk-UA"/>
        </w:rPr>
        <w:t xml:space="preserve"> кодекс</w:t>
      </w:r>
      <w:r w:rsidR="00C71992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України,</w:t>
      </w:r>
      <w:r w:rsidR="00C71992" w:rsidRPr="00C71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992">
        <w:rPr>
          <w:rFonts w:ascii="Times New Roman" w:hAnsi="Times New Roman" w:cs="Times New Roman"/>
          <w:sz w:val="24"/>
          <w:szCs w:val="24"/>
          <w:lang w:val="uk-UA"/>
        </w:rPr>
        <w:t>Кримінального</w:t>
      </w:r>
    </w:p>
    <w:p w:rsidR="00CD6D33" w:rsidRDefault="00CD6D33" w:rsidP="00CD6D33">
      <w:pPr>
        <w:spacing w:after="0" w:line="240" w:lineRule="auto"/>
        <w:ind w:left="8490" w:hanging="849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</w:t>
      </w:r>
      <w:r w:rsidRPr="001408CD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язане із завданнями та змістом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71992">
        <w:rPr>
          <w:rFonts w:ascii="Times New Roman" w:hAnsi="Times New Roman" w:cs="Times New Roman"/>
          <w:sz w:val="24"/>
          <w:szCs w:val="24"/>
          <w:lang w:val="uk-UA"/>
        </w:rPr>
        <w:t>процесуального кодексу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України, </w:t>
      </w:r>
      <w:r w:rsidR="00C71992">
        <w:rPr>
          <w:rFonts w:ascii="Times New Roman" w:hAnsi="Times New Roman" w:cs="Times New Roman"/>
          <w:sz w:val="24"/>
          <w:szCs w:val="24"/>
          <w:lang w:val="uk-UA"/>
        </w:rPr>
        <w:t>Кодексу України про</w:t>
      </w:r>
    </w:p>
    <w:p w:rsidR="00CD6D33" w:rsidRPr="0056699F" w:rsidRDefault="00CD6D33" w:rsidP="00CD6D33">
      <w:pPr>
        <w:spacing w:after="0" w:line="240" w:lineRule="auto"/>
        <w:ind w:left="8490" w:hanging="849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посадової інструкції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71992">
        <w:rPr>
          <w:rFonts w:ascii="Times New Roman" w:hAnsi="Times New Roman" w:cs="Times New Roman"/>
          <w:sz w:val="24"/>
          <w:szCs w:val="24"/>
          <w:lang w:val="uk-UA"/>
        </w:rPr>
        <w:t>адміністративні правопорушення</w:t>
      </w:r>
    </w:p>
    <w:p w:rsidR="00963873" w:rsidRPr="00CD6D33" w:rsidRDefault="00963873">
      <w:pPr>
        <w:rPr>
          <w:lang w:val="uk-UA"/>
        </w:rPr>
      </w:pPr>
    </w:p>
    <w:sectPr w:rsidR="00963873" w:rsidRPr="00CD6D33" w:rsidSect="00D369DF">
      <w:pgSz w:w="16838" w:h="11906" w:orient="landscape"/>
      <w:pgMar w:top="851" w:right="138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54D2C"/>
    <w:multiLevelType w:val="hybridMultilevel"/>
    <w:tmpl w:val="5736327E"/>
    <w:lvl w:ilvl="0" w:tplc="B26C52D0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33"/>
    <w:rsid w:val="000D1CCA"/>
    <w:rsid w:val="004A60D6"/>
    <w:rsid w:val="00755021"/>
    <w:rsid w:val="0087744C"/>
    <w:rsid w:val="009319C5"/>
    <w:rsid w:val="00963873"/>
    <w:rsid w:val="00983F25"/>
    <w:rsid w:val="009E74FD"/>
    <w:rsid w:val="00B24B8B"/>
    <w:rsid w:val="00C71992"/>
    <w:rsid w:val="00CD6D33"/>
    <w:rsid w:val="00E36FEA"/>
    <w:rsid w:val="00E6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9C8E"/>
  <w15:chartTrackingRefBased/>
  <w15:docId w15:val="{189B02B5-3B7F-4263-B9BB-B41323BC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D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D33"/>
    <w:pPr>
      <w:ind w:left="720"/>
      <w:contextualSpacing/>
    </w:pPr>
    <w:rPr>
      <w:rFonts w:eastAsiaTheme="minorEastAsia"/>
      <w:lang w:eastAsia="ru-RU"/>
    </w:rPr>
  </w:style>
  <w:style w:type="character" w:customStyle="1" w:styleId="rvts9">
    <w:name w:val="rvts9"/>
    <w:basedOn w:val="a0"/>
    <w:rsid w:val="009319C5"/>
  </w:style>
  <w:style w:type="paragraph" w:styleId="a4">
    <w:name w:val="Balloon Text"/>
    <w:basedOn w:val="a"/>
    <w:link w:val="a5"/>
    <w:uiPriority w:val="99"/>
    <w:semiHidden/>
    <w:unhideWhenUsed/>
    <w:rsid w:val="00B2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Самуляк О.М.</dc:creator>
  <cp:keywords/>
  <dc:description/>
  <cp:lastModifiedBy>Соловей І. І.</cp:lastModifiedBy>
  <cp:revision>5</cp:revision>
  <cp:lastPrinted>2019-08-23T05:54:00Z</cp:lastPrinted>
  <dcterms:created xsi:type="dcterms:W3CDTF">2019-08-22T12:41:00Z</dcterms:created>
  <dcterms:modified xsi:type="dcterms:W3CDTF">2019-09-09T08:25:00Z</dcterms:modified>
</cp:coreProperties>
</file>