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7825" cy="653415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A67187">
        <w:rPr>
          <w:lang w:val="uk-UA"/>
        </w:rPr>
        <w:br w:type="textWrapping" w:clear="all"/>
      </w:r>
    </w:p>
    <w:p w:rsidR="00204E6D" w:rsidRDefault="00204E6D" w:rsidP="00204E6D">
      <w:pPr>
        <w:jc w:val="right"/>
        <w:rPr>
          <w:lang w:val="uk-UA"/>
        </w:rPr>
      </w:pPr>
      <w:r>
        <w:rPr>
          <w:lang w:val="uk-UA"/>
        </w:rPr>
        <w:tab/>
      </w:r>
      <w:r w:rsidRPr="00204E6D">
        <w:rPr>
          <w:rFonts w:ascii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22453D" w:rsidRPr="0022453D" w:rsidRDefault="0022453D" w:rsidP="0022453D">
      <w:pPr>
        <w:tabs>
          <w:tab w:val="left" w:pos="756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2453D" w:rsidRPr="0022453D" w:rsidSect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E6D"/>
    <w:rsid w:val="00011B3D"/>
    <w:rsid w:val="0003718C"/>
    <w:rsid w:val="00064A35"/>
    <w:rsid w:val="001F2BD9"/>
    <w:rsid w:val="00204E6D"/>
    <w:rsid w:val="0022453D"/>
    <w:rsid w:val="00507D35"/>
    <w:rsid w:val="0052619E"/>
    <w:rsid w:val="00583383"/>
    <w:rsid w:val="00700B32"/>
    <w:rsid w:val="00817B75"/>
    <w:rsid w:val="009549AF"/>
    <w:rsid w:val="00A67187"/>
    <w:rsid w:val="00B24FBB"/>
    <w:rsid w:val="00D446F6"/>
    <w:rsid w:val="00DD0EA9"/>
    <w:rsid w:val="00E75810"/>
    <w:rsid w:val="00FC18E4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Запити на інформацію за перше півріччя 2023 року у розрізі "громадяни -юридичні особи"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6C-443F-85AA-6D98FD10E7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9-4AD0-9717-28F89247C9E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9-4AD0-9717-28F89247C9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громадяни
82%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юридичні
18%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громадяни</c:v>
                </c:pt>
                <c:pt idx="1">
                  <c:v>юридичні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2</cp:revision>
  <cp:lastPrinted>2023-07-10T07:31:00Z</cp:lastPrinted>
  <dcterms:created xsi:type="dcterms:W3CDTF">2018-07-13T07:32:00Z</dcterms:created>
  <dcterms:modified xsi:type="dcterms:W3CDTF">2023-07-10T07:33:00Z</dcterms:modified>
</cp:coreProperties>
</file>