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60"/>
      </w:tblGrid>
      <w:tr w:rsidR="00026E65" w:rsidRPr="009A0CEA" w:rsidTr="00582B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9A51BC" w:rsidRDefault="00026E65" w:rsidP="009A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20888" w:rsidRDefault="00B645FA" w:rsidP="00B645F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Конкурсній</w:t>
            </w:r>
            <w:r w:rsidR="00026E65"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комісії </w:t>
            </w:r>
          </w:p>
          <w:p w:rsidR="00026E65" w:rsidRDefault="00403BD1" w:rsidP="000208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Івано-Франківського </w:t>
            </w:r>
            <w:r w:rsidR="00020888">
              <w:rPr>
                <w:rFonts w:ascii="Times New Roman" w:hAnsi="Times New Roman"/>
                <w:sz w:val="28"/>
                <w:szCs w:val="28"/>
              </w:rPr>
              <w:t>апеляційного суду</w:t>
            </w:r>
          </w:p>
          <w:p w:rsidR="00020888" w:rsidRPr="009A51BC" w:rsidRDefault="00020888" w:rsidP="000208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26E65" w:rsidRPr="009A51BC" w:rsidRDefault="00026E65" w:rsidP="006E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DD5AB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26E65" w:rsidRPr="009A51BC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(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 xml:space="preserve">прізвище, ім’я та по батькові </w:t>
            </w:r>
            <w:r w:rsidR="00B645FA" w:rsidRPr="009A51BC">
              <w:rPr>
                <w:rFonts w:ascii="Times New Roman" w:hAnsi="Times New Roman"/>
                <w:i/>
                <w:sz w:val="28"/>
                <w:szCs w:val="28"/>
              </w:rPr>
              <w:t>кандидата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>в родовому відмінку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5F5B" w:rsidRPr="009A51BC" w:rsidRDefault="00275F5B" w:rsidP="00275F5B">
            <w:pPr>
              <w:pStyle w:val="ShapkaDocumentu"/>
              <w:spacing w:before="120" w:after="120"/>
              <w:ind w:left="0" w:hanging="1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який (яка) проживає за адресою: _____</w:t>
            </w:r>
          </w:p>
          <w:p w:rsidR="009A51BC" w:rsidRPr="009A51BC" w:rsidRDefault="00026E65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CF636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DD5AB0" w:rsidRDefault="00DD5AB0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F636B" w:rsidRPr="00DD5AB0" w:rsidRDefault="00CF636B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</w:p>
          <w:p w:rsidR="009A51BC" w:rsidRPr="00035A17" w:rsidRDefault="00CF636B" w:rsidP="00CF63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35A17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 w:rsidR="009A51BC" w:rsidRPr="00035A17">
              <w:rPr>
                <w:rFonts w:ascii="Times New Roman" w:hAnsi="Times New Roman"/>
                <w:i/>
                <w:sz w:val="24"/>
                <w:szCs w:val="28"/>
              </w:rPr>
              <w:t xml:space="preserve">номер </w:t>
            </w:r>
            <w:r w:rsidRPr="00035A17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контактного телефону</w:t>
            </w:r>
            <w:r w:rsidRPr="00035A17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  <w:p w:rsidR="00CF636B" w:rsidRDefault="00CF636B" w:rsidP="00CF636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F63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CF63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F63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____________@ _____________</w:t>
            </w:r>
          </w:p>
          <w:p w:rsidR="00CF636B" w:rsidRPr="00035A17" w:rsidRDefault="00035A17" w:rsidP="00CF636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         </w:t>
            </w:r>
            <w:r w:rsidR="00CF636B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r w:rsidR="00CF636B" w:rsidRPr="00035A17"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  <w:t>(</w:t>
            </w:r>
            <w:proofErr w:type="spellStart"/>
            <w:r w:rsidR="00CF636B" w:rsidRPr="00035A17"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  <w:t>заповнюється</w:t>
            </w:r>
            <w:proofErr w:type="spellEnd"/>
            <w:r w:rsidR="00CF636B" w:rsidRPr="00035A17"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CF636B" w:rsidRPr="00035A17"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  <w:t>друкованими</w:t>
            </w:r>
            <w:proofErr w:type="spellEnd"/>
            <w:r w:rsidR="00CF636B" w:rsidRPr="00035A17"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CF636B" w:rsidRPr="00035A17"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  <w:t>літерами</w:t>
            </w:r>
            <w:proofErr w:type="spellEnd"/>
            <w:r w:rsidR="00CF636B" w:rsidRPr="00035A17">
              <w:rPr>
                <w:rFonts w:ascii="Times New Roman" w:eastAsia="Times New Roman" w:hAnsi="Times New Roman"/>
                <w:i/>
                <w:sz w:val="24"/>
                <w:szCs w:val="28"/>
                <w:lang w:val="ru-RU" w:eastAsia="ru-RU"/>
              </w:rPr>
              <w:t>)</w:t>
            </w:r>
          </w:p>
          <w:p w:rsidR="00026E65" w:rsidRPr="009A51BC" w:rsidRDefault="00026E65" w:rsidP="00275F5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E65" w:rsidRPr="00275F5B" w:rsidRDefault="00026E65">
      <w:pPr>
        <w:rPr>
          <w:lang w:val="ru-RU"/>
        </w:rPr>
      </w:pPr>
    </w:p>
    <w:p w:rsidR="00026E65" w:rsidRPr="00275F5B" w:rsidRDefault="00026E65">
      <w:pPr>
        <w:rPr>
          <w:lang w:val="ru-RU"/>
        </w:rPr>
      </w:pPr>
    </w:p>
    <w:p w:rsidR="00582B8B" w:rsidRDefault="00582B8B" w:rsidP="00A74522">
      <w:pPr>
        <w:pStyle w:val="a4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94A59">
        <w:rPr>
          <w:rFonts w:ascii="Times New Roman" w:hAnsi="Times New Roman"/>
          <w:sz w:val="28"/>
          <w:szCs w:val="28"/>
        </w:rPr>
        <w:t>ЗАЯВА</w:t>
      </w:r>
    </w:p>
    <w:p w:rsidR="00A74522" w:rsidRPr="00A74522" w:rsidRDefault="00A74522" w:rsidP="00A74522">
      <w:pPr>
        <w:pStyle w:val="a4"/>
        <w:spacing w:before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4522" w:rsidRDefault="00A74522" w:rsidP="00A74522">
      <w:pPr>
        <w:pStyle w:val="a4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</w:t>
      </w:r>
      <w:r w:rsidR="00B4594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___,</w:t>
      </w:r>
    </w:p>
    <w:p w:rsidR="00A74522" w:rsidRPr="00A74522" w:rsidRDefault="00A74522" w:rsidP="00A74522">
      <w:pPr>
        <w:pStyle w:val="a4"/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74522">
        <w:rPr>
          <w:rFonts w:ascii="Times New Roman" w:hAnsi="Times New Roman"/>
          <w:sz w:val="28"/>
          <w:szCs w:val="28"/>
        </w:rPr>
        <w:t>повідомляю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582B8B" w:rsidRDefault="00543320" w:rsidP="00A7452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Підтверджую достовірність </w:t>
      </w:r>
      <w:r w:rsidR="003C48B2">
        <w:rPr>
          <w:rFonts w:ascii="Times New Roman" w:hAnsi="Times New Roman"/>
          <w:sz w:val="28"/>
          <w:szCs w:val="28"/>
        </w:rPr>
        <w:t xml:space="preserve">відомостей про </w:t>
      </w:r>
      <w:r w:rsidR="003C48B2" w:rsidRPr="00A74522">
        <w:rPr>
          <w:rFonts w:ascii="Times New Roman" w:hAnsi="Times New Roman"/>
          <w:sz w:val="28"/>
          <w:szCs w:val="28"/>
        </w:rPr>
        <w:t>відсутність заборгованості зі сплати аліментів</w:t>
      </w:r>
      <w:r w:rsidR="003C48B2" w:rsidRPr="003C4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3C48B2">
        <w:rPr>
          <w:rFonts w:ascii="Times New Roman" w:hAnsi="Times New Roman"/>
          <w:sz w:val="28"/>
          <w:szCs w:val="28"/>
        </w:rPr>
        <w:t>не заперечую</w:t>
      </w:r>
      <w:r>
        <w:rPr>
          <w:rFonts w:ascii="Times New Roman" w:hAnsi="Times New Roman"/>
          <w:sz w:val="28"/>
          <w:szCs w:val="28"/>
        </w:rPr>
        <w:t xml:space="preserve"> проти здійснення їх перевірки.</w:t>
      </w:r>
    </w:p>
    <w:p w:rsidR="00A74522" w:rsidRPr="00394A59" w:rsidRDefault="00A74522" w:rsidP="00A74522">
      <w:pPr>
        <w:pStyle w:val="a4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2B8B" w:rsidRPr="00394A59" w:rsidRDefault="00582B8B" w:rsidP="00A7452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82B8B" w:rsidRPr="00394A59" w:rsidRDefault="00582B8B" w:rsidP="00582B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1032">
        <w:rPr>
          <w:rFonts w:ascii="Times New Roman" w:hAnsi="Times New Roman"/>
          <w:sz w:val="28"/>
          <w:szCs w:val="28"/>
          <w:lang w:val="ru-RU"/>
        </w:rPr>
        <w:t>“</w:t>
      </w:r>
      <w:r w:rsidRPr="00394A59">
        <w:rPr>
          <w:rFonts w:ascii="Times New Roman" w:hAnsi="Times New Roman"/>
          <w:sz w:val="28"/>
          <w:szCs w:val="28"/>
        </w:rPr>
        <w:t>___</w:t>
      </w:r>
      <w:r w:rsidRPr="008D1032">
        <w:rPr>
          <w:rFonts w:ascii="Times New Roman" w:hAnsi="Times New Roman"/>
          <w:sz w:val="28"/>
          <w:szCs w:val="28"/>
          <w:lang w:val="ru-RU"/>
        </w:rPr>
        <w:t>”</w:t>
      </w:r>
      <w:r w:rsidRPr="00394A59">
        <w:rPr>
          <w:rFonts w:ascii="Times New Roman" w:hAnsi="Times New Roman"/>
          <w:sz w:val="28"/>
          <w:szCs w:val="28"/>
        </w:rPr>
        <w:t xml:space="preserve"> __________ 20___ р.</w:t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Pr="008D1032">
        <w:rPr>
          <w:rFonts w:ascii="Times New Roman" w:hAnsi="Times New Roman"/>
          <w:sz w:val="28"/>
          <w:szCs w:val="28"/>
          <w:lang w:val="ru-RU"/>
        </w:rPr>
        <w:tab/>
      </w:r>
      <w:r w:rsidR="001D7311">
        <w:rPr>
          <w:rFonts w:ascii="Times New Roman" w:hAnsi="Times New Roman"/>
          <w:sz w:val="28"/>
          <w:szCs w:val="28"/>
        </w:rPr>
        <w:tab/>
      </w:r>
      <w:r w:rsidRPr="00394A59">
        <w:rPr>
          <w:rFonts w:ascii="Times New Roman" w:hAnsi="Times New Roman"/>
          <w:sz w:val="28"/>
          <w:szCs w:val="28"/>
        </w:rPr>
        <w:t>__________</w:t>
      </w:r>
    </w:p>
    <w:p w:rsidR="00582B8B" w:rsidRPr="00035A17" w:rsidRDefault="00582B8B" w:rsidP="00582B8B">
      <w:pPr>
        <w:jc w:val="center"/>
        <w:rPr>
          <w:rFonts w:ascii="Times New Roman" w:hAnsi="Times New Roman"/>
          <w:i/>
          <w:sz w:val="24"/>
          <w:szCs w:val="28"/>
        </w:rPr>
      </w:pPr>
      <w:r w:rsidRPr="00394A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3F5C87">
        <w:rPr>
          <w:rFonts w:ascii="Times New Roman" w:hAnsi="Times New Roman"/>
          <w:sz w:val="28"/>
          <w:szCs w:val="28"/>
        </w:rPr>
        <w:t xml:space="preserve">          </w:t>
      </w:r>
      <w:r w:rsidRPr="00394A59">
        <w:rPr>
          <w:rFonts w:ascii="Times New Roman" w:hAnsi="Times New Roman"/>
          <w:sz w:val="28"/>
          <w:szCs w:val="28"/>
        </w:rPr>
        <w:t xml:space="preserve">  </w:t>
      </w:r>
      <w:r w:rsidR="003F5C87" w:rsidRPr="00035A17">
        <w:rPr>
          <w:rFonts w:ascii="Times New Roman" w:hAnsi="Times New Roman"/>
          <w:i/>
          <w:sz w:val="24"/>
          <w:szCs w:val="28"/>
        </w:rPr>
        <w:t>(</w:t>
      </w:r>
      <w:r w:rsidRPr="00035A17">
        <w:rPr>
          <w:rFonts w:ascii="Times New Roman" w:hAnsi="Times New Roman"/>
          <w:i/>
          <w:sz w:val="24"/>
          <w:szCs w:val="28"/>
        </w:rPr>
        <w:t>підпис</w:t>
      </w:r>
      <w:r w:rsidR="003F5C87" w:rsidRPr="00035A17">
        <w:rPr>
          <w:rFonts w:ascii="Times New Roman" w:hAnsi="Times New Roman"/>
          <w:i/>
          <w:sz w:val="24"/>
          <w:szCs w:val="28"/>
        </w:rPr>
        <w:t>)</w:t>
      </w:r>
    </w:p>
    <w:p w:rsidR="00582B8B" w:rsidRPr="00394A59" w:rsidRDefault="00582B8B" w:rsidP="00E713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82B8B" w:rsidRPr="00394A59" w:rsidSect="00862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176"/>
    <w:rsid w:val="00020888"/>
    <w:rsid w:val="00026E65"/>
    <w:rsid w:val="00035A17"/>
    <w:rsid w:val="0008371C"/>
    <w:rsid w:val="00092D5E"/>
    <w:rsid w:val="000B32E8"/>
    <w:rsid w:val="001357AB"/>
    <w:rsid w:val="00155F4B"/>
    <w:rsid w:val="001D7311"/>
    <w:rsid w:val="00244591"/>
    <w:rsid w:val="00253CFD"/>
    <w:rsid w:val="00254AC4"/>
    <w:rsid w:val="00275F5B"/>
    <w:rsid w:val="002A0CBE"/>
    <w:rsid w:val="002D3B30"/>
    <w:rsid w:val="002D5456"/>
    <w:rsid w:val="00302621"/>
    <w:rsid w:val="003844AC"/>
    <w:rsid w:val="00394A59"/>
    <w:rsid w:val="003C48B2"/>
    <w:rsid w:val="003D2A93"/>
    <w:rsid w:val="003F3222"/>
    <w:rsid w:val="003F5C87"/>
    <w:rsid w:val="003F6C23"/>
    <w:rsid w:val="00403BD1"/>
    <w:rsid w:val="0042567A"/>
    <w:rsid w:val="00483B3C"/>
    <w:rsid w:val="004D15B1"/>
    <w:rsid w:val="00517A33"/>
    <w:rsid w:val="00530C99"/>
    <w:rsid w:val="00534D35"/>
    <w:rsid w:val="00543320"/>
    <w:rsid w:val="00547967"/>
    <w:rsid w:val="00582B8B"/>
    <w:rsid w:val="005B1FAF"/>
    <w:rsid w:val="00670AB5"/>
    <w:rsid w:val="006C58E3"/>
    <w:rsid w:val="006E041F"/>
    <w:rsid w:val="006E4DD2"/>
    <w:rsid w:val="006F1E7D"/>
    <w:rsid w:val="00742DBC"/>
    <w:rsid w:val="007714EB"/>
    <w:rsid w:val="00782176"/>
    <w:rsid w:val="00803AAE"/>
    <w:rsid w:val="008178C5"/>
    <w:rsid w:val="008573DC"/>
    <w:rsid w:val="00857979"/>
    <w:rsid w:val="00862B3D"/>
    <w:rsid w:val="008D1032"/>
    <w:rsid w:val="008D7CB2"/>
    <w:rsid w:val="00904A1F"/>
    <w:rsid w:val="0094579C"/>
    <w:rsid w:val="00950B99"/>
    <w:rsid w:val="0099007C"/>
    <w:rsid w:val="009A0CEA"/>
    <w:rsid w:val="009A51BC"/>
    <w:rsid w:val="00A21A7E"/>
    <w:rsid w:val="00A536B0"/>
    <w:rsid w:val="00A70CE1"/>
    <w:rsid w:val="00A74522"/>
    <w:rsid w:val="00AA2504"/>
    <w:rsid w:val="00B45940"/>
    <w:rsid w:val="00B645FA"/>
    <w:rsid w:val="00BA54E3"/>
    <w:rsid w:val="00BD5F6C"/>
    <w:rsid w:val="00BF6B16"/>
    <w:rsid w:val="00C031EA"/>
    <w:rsid w:val="00C31D82"/>
    <w:rsid w:val="00C77D08"/>
    <w:rsid w:val="00CA6F2D"/>
    <w:rsid w:val="00CF636B"/>
    <w:rsid w:val="00D112AC"/>
    <w:rsid w:val="00DD5AB0"/>
    <w:rsid w:val="00E03A70"/>
    <w:rsid w:val="00E40588"/>
    <w:rsid w:val="00E6116D"/>
    <w:rsid w:val="00E713D9"/>
    <w:rsid w:val="00E805A5"/>
    <w:rsid w:val="00F12492"/>
    <w:rsid w:val="00F75DDF"/>
    <w:rsid w:val="00F9196F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275F5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582B8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582B8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5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burec</dc:creator>
  <cp:keywords/>
  <dc:description/>
  <cp:lastModifiedBy>anna</cp:lastModifiedBy>
  <cp:revision>4</cp:revision>
  <cp:lastPrinted>2018-09-12T06:43:00Z</cp:lastPrinted>
  <dcterms:created xsi:type="dcterms:W3CDTF">2019-03-12T12:07:00Z</dcterms:created>
  <dcterms:modified xsi:type="dcterms:W3CDTF">2019-03-14T11:34:00Z</dcterms:modified>
</cp:coreProperties>
</file>