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B67D" w14:textId="4BBCD709" w:rsidR="00F236FA" w:rsidRDefault="00F236FA" w:rsidP="00F236FA">
      <w:pPr>
        <w:pStyle w:val="a3"/>
        <w:widowControl w:val="0"/>
        <w:ind w:left="288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Конкурсній комісії Івано-Франківського апеляційного суду</w:t>
      </w:r>
    </w:p>
    <w:p w14:paraId="31009175" w14:textId="77777777" w:rsidR="00F236FA" w:rsidRDefault="00F236FA" w:rsidP="00F236FA">
      <w:pPr>
        <w:pStyle w:val="a3"/>
        <w:widowControl w:val="0"/>
        <w:ind w:left="28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14:paraId="7DD90A3F" w14:textId="77777777" w:rsidR="00F236FA" w:rsidRDefault="00F236FA" w:rsidP="00F236FA">
      <w:pPr>
        <w:pStyle w:val="a3"/>
        <w:widowControl w:val="0"/>
        <w:ind w:left="28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</w:t>
      </w:r>
    </w:p>
    <w:p w14:paraId="0A6AFD70" w14:textId="77777777" w:rsidR="00F236FA" w:rsidRDefault="00F236FA" w:rsidP="00F236FA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  <w:r>
        <w:rPr>
          <w:rFonts w:ascii="Times New Roman" w:hAnsi="Times New Roman"/>
          <w:b/>
          <w:noProof/>
          <w:sz w:val="28"/>
          <w:szCs w:val="28"/>
        </w:rPr>
        <w:br/>
        <w:t>про відсутність заборгованості і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>з сплати аліментів</w:t>
      </w:r>
      <w:r>
        <w:rPr>
          <w:rFonts w:ascii="Times New Roman" w:hAnsi="Times New Roman"/>
          <w:b/>
          <w:noProof/>
          <w:sz w:val="28"/>
          <w:szCs w:val="28"/>
        </w:rPr>
        <w:br/>
        <w:t>на утримання дитини*</w:t>
      </w:r>
    </w:p>
    <w:p w14:paraId="4589708D" w14:textId="77777777" w:rsidR="00F236FA" w:rsidRDefault="00F236FA" w:rsidP="00F236FA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14:paraId="44AFBA46" w14:textId="77777777" w:rsidR="00F236FA" w:rsidRDefault="00F236FA" w:rsidP="00F236FA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Підтверджую достовірність відомостей про відсутність заборгованості із сплати аліментів та не заперечую проти проведення їх перевірки.</w:t>
      </w:r>
    </w:p>
    <w:p w14:paraId="2489DC3C" w14:textId="77777777" w:rsidR="00F236FA" w:rsidRDefault="00F236FA" w:rsidP="00F236FA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2531"/>
        <w:gridCol w:w="3956"/>
      </w:tblGrid>
      <w:tr w:rsidR="00F236FA" w14:paraId="339420D3" w14:textId="77777777" w:rsidTr="00F236FA">
        <w:trPr>
          <w:trHeight w:val="888"/>
        </w:trPr>
        <w:tc>
          <w:tcPr>
            <w:tcW w:w="3085" w:type="dxa"/>
            <w:hideMark/>
          </w:tcPr>
          <w:p w14:paraId="57D2A43D" w14:textId="77777777" w:rsidR="00F236FA" w:rsidRDefault="00F236FA">
            <w:pPr>
              <w:widowControl w:val="0"/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2693" w:type="dxa"/>
            <w:hideMark/>
          </w:tcPr>
          <w:p w14:paraId="46F3AC13" w14:textId="77777777" w:rsidR="00F236FA" w:rsidRDefault="00F236FA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76" w:type="dxa"/>
            <w:hideMark/>
          </w:tcPr>
          <w:p w14:paraId="0D1D2EAB" w14:textId="77777777" w:rsidR="00F236FA" w:rsidRDefault="00F236FA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54BC1C29" w14:textId="77777777" w:rsidR="00F236FA" w:rsidRDefault="00F236FA" w:rsidP="00F236F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F91451C" w14:textId="77777777" w:rsidR="00F236FA" w:rsidRDefault="00F236FA" w:rsidP="00F236FA">
      <w:pPr>
        <w:pStyle w:val="a3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14:paraId="13151273" w14:textId="77777777" w:rsidR="00F236FA" w:rsidRDefault="00F236FA" w:rsidP="00F236FA">
      <w:pPr>
        <w:pStyle w:val="a3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Заява подається кандидатами на зайняття посад категорій “А” та “Б”.</w:t>
      </w:r>
    </w:p>
    <w:p w14:paraId="2A718000" w14:textId="77777777" w:rsidR="00F236FA" w:rsidRDefault="00F236FA" w:rsidP="00F236FA">
      <w:pPr>
        <w:pStyle w:val="a3"/>
        <w:widowControl w:val="0"/>
        <w:jc w:val="both"/>
        <w:rPr>
          <w:rFonts w:ascii="Times New Roman" w:hAnsi="Times New Roman"/>
          <w:sz w:val="20"/>
        </w:rPr>
      </w:pPr>
    </w:p>
    <w:p w14:paraId="5F4838A5" w14:textId="269243EC" w:rsidR="00F236FA" w:rsidRDefault="00F236FA" w:rsidP="00F236FA">
      <w:pPr>
        <w:pStyle w:val="a3"/>
        <w:widowControl w:val="0"/>
        <w:ind w:firstLine="0"/>
        <w:jc w:val="both"/>
        <w:rPr>
          <w:rFonts w:ascii="Times New Roman" w:hAnsi="Times New Roman"/>
          <w:b/>
          <w:szCs w:val="26"/>
        </w:rPr>
      </w:pPr>
    </w:p>
    <w:p w14:paraId="3DC5D700" w14:textId="77777777" w:rsidR="00EE64A4" w:rsidRDefault="00EE64A4"/>
    <w:sectPr w:rsidR="00EE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A"/>
    <w:rsid w:val="00C40D8F"/>
    <w:rsid w:val="00D551AA"/>
    <w:rsid w:val="00EE64A4"/>
    <w:rsid w:val="00F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F811"/>
  <w15:chartTrackingRefBased/>
  <w15:docId w15:val="{6D182A7A-8F74-43BF-B5A9-31D1DE2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6F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236FA"/>
    <w:pPr>
      <w:spacing w:before="120"/>
      <w:ind w:firstLine="567"/>
    </w:pPr>
  </w:style>
  <w:style w:type="paragraph" w:customStyle="1" w:styleId="ShapkaDocumentu">
    <w:name w:val="Shapka Documentu"/>
    <w:basedOn w:val="a"/>
    <w:rsid w:val="00F236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F236FA"/>
    <w:rPr>
      <w:i/>
      <w:iCs/>
      <w:color w:val="0000FF"/>
    </w:rPr>
  </w:style>
  <w:style w:type="character" w:customStyle="1" w:styleId="st30">
    <w:name w:val="st30"/>
    <w:uiPriority w:val="99"/>
    <w:rsid w:val="00F236FA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F236F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І. І.</dc:creator>
  <cp:keywords/>
  <dc:description/>
  <cp:lastModifiedBy>Соловей І. І.</cp:lastModifiedBy>
  <cp:revision>3</cp:revision>
  <dcterms:created xsi:type="dcterms:W3CDTF">2019-09-10T13:12:00Z</dcterms:created>
  <dcterms:modified xsi:type="dcterms:W3CDTF">2019-09-10T13:19:00Z</dcterms:modified>
</cp:coreProperties>
</file>