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BA" w:rsidRPr="00B323BB" w:rsidRDefault="00DB1FBA" w:rsidP="00DB1FBA">
      <w:pPr>
        <w:ind w:firstLine="567"/>
        <w:jc w:val="center"/>
        <w:rPr>
          <w:rFonts w:ascii="Times New Roman" w:hAnsi="Times New Roman"/>
          <w:b/>
          <w:sz w:val="16"/>
          <w:lang w:val="uk-UA"/>
        </w:rPr>
      </w:pPr>
      <w:r>
        <w:rPr>
          <w:rFonts w:ascii="Times New Roman" w:hAnsi="Times New Roman"/>
          <w:b/>
          <w:sz w:val="26"/>
          <w:lang w:val="uk-UA"/>
        </w:rPr>
        <w:t xml:space="preserve">Перелік документів для участі в конкурсі </w:t>
      </w:r>
    </w:p>
    <w:p w:rsidR="00DB1FBA" w:rsidRPr="00446929" w:rsidRDefault="00DB1FBA" w:rsidP="00DB1FBA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lang w:val="uk-UA"/>
        </w:rPr>
        <w:t>Особа, яка виявила бажання взяти участь у конкурсі, подає (особисто або поштою) конкурсній комісії такі документи:</w:t>
      </w:r>
    </w:p>
    <w:p w:rsidR="00DB1FBA" w:rsidRPr="00446929" w:rsidRDefault="00DB1FBA" w:rsidP="00DB1FBA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lang w:val="uk-UA"/>
        </w:rPr>
        <w:t>1) копію паспорта громадянина України;</w:t>
      </w:r>
    </w:p>
    <w:p w:rsidR="00DB1FBA" w:rsidRPr="00446929" w:rsidRDefault="00DB1FBA" w:rsidP="00DB1FBA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lang w:val="uk-UA"/>
        </w:rPr>
        <w:t xml:space="preserve">2) письмову заяву про участь у конкурсі із зазначенням основних мотивів до зайняття посади державної служби </w:t>
      </w:r>
      <w:hyperlink r:id="rId5" w:history="1">
        <w:r w:rsidRPr="00B15667">
          <w:rPr>
            <w:rStyle w:val="a3"/>
            <w:rFonts w:ascii="Times New Roman" w:hAnsi="Times New Roman"/>
            <w:highlight w:val="yellow"/>
            <w:lang w:val="uk-UA"/>
          </w:rPr>
          <w:t>(за форм</w:t>
        </w:r>
        <w:r w:rsidRPr="00B15667">
          <w:rPr>
            <w:rStyle w:val="a3"/>
            <w:rFonts w:ascii="Times New Roman" w:hAnsi="Times New Roman"/>
            <w:highlight w:val="yellow"/>
            <w:lang w:val="uk-UA"/>
          </w:rPr>
          <w:t>о</w:t>
        </w:r>
        <w:r w:rsidRPr="00B15667">
          <w:rPr>
            <w:rStyle w:val="a3"/>
            <w:rFonts w:ascii="Times New Roman" w:hAnsi="Times New Roman"/>
            <w:highlight w:val="yellow"/>
            <w:lang w:val="uk-UA"/>
          </w:rPr>
          <w:t>ю</w:t>
        </w:r>
        <w:r w:rsidRPr="00B15667">
          <w:rPr>
            <w:rStyle w:val="a3"/>
            <w:rFonts w:ascii="Times New Roman" w:hAnsi="Times New Roman"/>
            <w:lang w:val="uk-UA"/>
          </w:rPr>
          <w:t>),</w:t>
        </w:r>
      </w:hyperlink>
      <w:r w:rsidRPr="00446929">
        <w:rPr>
          <w:rFonts w:ascii="Times New Roman" w:hAnsi="Times New Roman"/>
          <w:lang w:val="uk-UA"/>
        </w:rPr>
        <w:t xml:space="preserve"> до якої додається резюме у довільній формі;</w:t>
      </w:r>
    </w:p>
    <w:p w:rsidR="00DB1FBA" w:rsidRPr="00446929" w:rsidRDefault="00DB1FBA" w:rsidP="00DB1FBA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lang w:val="uk-UA"/>
        </w:rPr>
        <w:t xml:space="preserve">3) письмову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</w:t>
      </w:r>
      <w:hyperlink r:id="rId6" w:history="1">
        <w:r w:rsidRPr="001F5994">
          <w:rPr>
            <w:rStyle w:val="a3"/>
            <w:rFonts w:ascii="Times New Roman" w:hAnsi="Times New Roman"/>
            <w:highlight w:val="yellow"/>
            <w:lang w:val="uk-UA"/>
          </w:rPr>
          <w:t>(за формою)</w:t>
        </w:r>
      </w:hyperlink>
      <w:r w:rsidRPr="00446929">
        <w:rPr>
          <w:rFonts w:ascii="Times New Roman" w:hAnsi="Times New Roman"/>
          <w:lang w:val="uk-UA"/>
        </w:rPr>
        <w:t xml:space="preserve">; </w:t>
      </w:r>
    </w:p>
    <w:p w:rsidR="00DB1FBA" w:rsidRPr="00446929" w:rsidRDefault="00DB1FBA" w:rsidP="00DB1FBA">
      <w:pPr>
        <w:spacing w:after="120"/>
        <w:ind w:firstLine="567"/>
        <w:jc w:val="both"/>
        <w:rPr>
          <w:rFonts w:ascii="Times New Roman" w:hAnsi="Times New Roman"/>
        </w:rPr>
      </w:pPr>
      <w:r w:rsidRPr="00446929">
        <w:rPr>
          <w:rFonts w:ascii="Times New Roman" w:hAnsi="Times New Roman"/>
          <w:lang w:val="uk-UA"/>
        </w:rPr>
        <w:t>4) копію (копії) документа (документів) про освіту;</w:t>
      </w:r>
    </w:p>
    <w:p w:rsidR="00DB1FBA" w:rsidRPr="00446929" w:rsidRDefault="00DB1FBA" w:rsidP="00DB1FBA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</w:rPr>
        <w:t xml:space="preserve">5) </w:t>
      </w:r>
      <w:r w:rsidRPr="00446929">
        <w:rPr>
          <w:rFonts w:ascii="Times New Roman" w:hAnsi="Times New Roman"/>
          <w:lang w:val="uk-UA"/>
        </w:rPr>
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тестування;</w:t>
      </w:r>
    </w:p>
    <w:p w:rsidR="00DB1FBA" w:rsidRPr="00446929" w:rsidRDefault="00DB1FBA" w:rsidP="00DB1FBA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lang w:val="uk-UA"/>
        </w:rPr>
        <w:t xml:space="preserve">6) заповнену особову картку </w:t>
      </w:r>
      <w:hyperlink r:id="rId7" w:history="1">
        <w:r w:rsidRPr="001F5994">
          <w:rPr>
            <w:rStyle w:val="a3"/>
            <w:rFonts w:ascii="Times New Roman" w:hAnsi="Times New Roman"/>
            <w:highlight w:val="yellow"/>
            <w:lang w:val="uk-UA"/>
          </w:rPr>
          <w:t>встановленого зразка</w:t>
        </w:r>
        <w:r w:rsidRPr="001F5994">
          <w:rPr>
            <w:rStyle w:val="a3"/>
            <w:rFonts w:ascii="Times New Roman" w:hAnsi="Times New Roman"/>
            <w:lang w:val="uk-UA"/>
          </w:rPr>
          <w:t>;</w:t>
        </w:r>
      </w:hyperlink>
    </w:p>
    <w:p w:rsidR="00DB1FBA" w:rsidRPr="00446929" w:rsidRDefault="00DB1FBA" w:rsidP="00DB1FBA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lang w:val="uk-UA"/>
        </w:rPr>
        <w:t>7) декларацію особи, уповноваженої на виконання функцій держави або місцевого самоврядування, за минулий рік*.</w:t>
      </w:r>
    </w:p>
    <w:p w:rsidR="00446929" w:rsidRPr="00446929" w:rsidRDefault="00446929" w:rsidP="00DB1FBA">
      <w:pPr>
        <w:spacing w:after="120"/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446929">
        <w:rPr>
          <w:rFonts w:ascii="Times New Roman" w:hAnsi="Times New Roman"/>
          <w:color w:val="000000"/>
          <w:shd w:val="clear" w:color="auto" w:fill="FFFFFF"/>
          <w:lang w:val="uk-UA"/>
        </w:rPr>
        <w:t>Особа, яка бажає взяти участь у конкурсі на зайняття вакантної посади державної служби</w:t>
      </w:r>
      <w:r w:rsidRPr="00446929">
        <w:rPr>
          <w:rFonts w:ascii="Times New Roman" w:hAnsi="Times New Roman"/>
          <w:color w:val="000000"/>
          <w:shd w:val="clear" w:color="auto" w:fill="FFFFFF"/>
        </w:rPr>
        <w:t> </w:t>
      </w:r>
      <w:r w:rsidRPr="00446929">
        <w:rPr>
          <w:rFonts w:ascii="Times New Roman" w:hAnsi="Times New Roman"/>
          <w:lang w:val="uk-UA"/>
        </w:rPr>
        <w:t>категорії</w:t>
      </w:r>
      <w:r w:rsidRPr="00446929">
        <w:rPr>
          <w:rFonts w:ascii="Times New Roman" w:hAnsi="Times New Roman"/>
          <w:shd w:val="clear" w:color="auto" w:fill="FFFFFF"/>
        </w:rPr>
        <w:t> </w:t>
      </w:r>
      <w:hyperlink r:id="rId8" w:anchor="n86" w:tgtFrame="_blank" w:history="1">
        <w:r w:rsidRPr="00446929">
          <w:rPr>
            <w:rStyle w:val="a3"/>
            <w:rFonts w:ascii="Times New Roman" w:hAnsi="Times New Roman"/>
            <w:color w:val="auto"/>
            <w:shd w:val="clear" w:color="auto" w:fill="FFFFFF"/>
            <w:lang w:val="uk-UA"/>
          </w:rPr>
          <w:t>“Б”</w:t>
        </w:r>
      </w:hyperlink>
      <w:r w:rsidRPr="00446929">
        <w:rPr>
          <w:rFonts w:ascii="Times New Roman" w:hAnsi="Times New Roman"/>
          <w:shd w:val="clear" w:color="auto" w:fill="FFFFFF"/>
          <w:lang w:val="uk-UA"/>
        </w:rPr>
        <w:t>,</w:t>
      </w:r>
      <w:r w:rsidRPr="00446929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також подає до конкурсної комісії заяву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виконання, </w:t>
      </w:r>
      <w:hyperlink r:id="rId9" w:history="1">
        <w:r w:rsidRPr="001F5994">
          <w:rPr>
            <w:rStyle w:val="a3"/>
            <w:rFonts w:ascii="Times New Roman" w:hAnsi="Times New Roman"/>
            <w:highlight w:val="yellow"/>
            <w:shd w:val="clear" w:color="auto" w:fill="FFFFFF"/>
            <w:lang w:val="uk-UA"/>
          </w:rPr>
          <w:t>за формою.</w:t>
        </w:r>
      </w:hyperlink>
    </w:p>
    <w:p w:rsidR="00E63181" w:rsidRPr="00446929" w:rsidRDefault="00E63181" w:rsidP="00DB1FBA">
      <w:pPr>
        <w:spacing w:after="120"/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446929">
        <w:rPr>
          <w:rFonts w:ascii="Times New Roman" w:hAnsi="Times New Roman"/>
          <w:color w:val="000000"/>
          <w:shd w:val="clear" w:color="auto" w:fill="FFFFFF"/>
          <w:lang w:val="uk-UA"/>
        </w:rPr>
        <w:t>У разі подання документів для участі у конкурсі особисто або поштою заява, зазначена у підпункті 2 цього пункту, пишеться власноручно або з використанням комп’ютерної техніки (із проставленням власноручного підпису), а заява, зазначена у підпункті 3 цього пункту, - власноручно.</w:t>
      </w:r>
    </w:p>
    <w:p w:rsidR="00DB1FBA" w:rsidRPr="00446929" w:rsidRDefault="00DB1FBA" w:rsidP="00DB1FBA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lang w:val="uk-UA"/>
        </w:rPr>
        <w:t>Особа, яка виявила бажання взяти участ</w:t>
      </w:r>
      <w:bookmarkStart w:id="0" w:name="_GoBack"/>
      <w:bookmarkEnd w:id="0"/>
      <w:r w:rsidRPr="00446929">
        <w:rPr>
          <w:rFonts w:ascii="Times New Roman" w:hAnsi="Times New Roman"/>
          <w:lang w:val="uk-UA"/>
        </w:rPr>
        <w:t>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інше).</w:t>
      </w:r>
    </w:p>
    <w:p w:rsidR="00DB1FBA" w:rsidRPr="00446929" w:rsidRDefault="00446929" w:rsidP="00DB1FBA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color w:val="000000"/>
          <w:shd w:val="clear" w:color="auto" w:fill="FFFFFF"/>
        </w:rPr>
        <w:t xml:space="preserve">Особа з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інвалідністю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, яка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бажає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взяти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 участь у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конкурсі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 та за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наявності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підстав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потребує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розумного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пристосування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подає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446929">
        <w:rPr>
          <w:rFonts w:ascii="Times New Roman" w:hAnsi="Times New Roman"/>
          <w:color w:val="000000"/>
          <w:shd w:val="clear" w:color="auto" w:fill="FFFFFF"/>
        </w:rPr>
        <w:t>заяву</w:t>
      </w:r>
      <w:proofErr w:type="spellEnd"/>
      <w:r w:rsidRPr="00446929">
        <w:rPr>
          <w:rFonts w:ascii="Times New Roman" w:hAnsi="Times New Roman"/>
          <w:color w:val="000000"/>
          <w:shd w:val="clear" w:color="auto" w:fill="FFFFFF"/>
        </w:rPr>
        <w:t xml:space="preserve"> </w:t>
      </w:r>
      <w:hyperlink r:id="rId10" w:history="1">
        <w:r w:rsidR="00DB1FBA" w:rsidRPr="001F5994">
          <w:rPr>
            <w:rStyle w:val="a3"/>
            <w:rFonts w:ascii="Times New Roman" w:hAnsi="Times New Roman"/>
            <w:highlight w:val="yellow"/>
            <w:lang w:val="uk-UA"/>
          </w:rPr>
          <w:t>за формою</w:t>
        </w:r>
        <w:r w:rsidRPr="001F5994">
          <w:rPr>
            <w:rStyle w:val="a3"/>
            <w:rFonts w:ascii="Times New Roman" w:hAnsi="Times New Roman"/>
            <w:lang w:val="uk-UA"/>
          </w:rPr>
          <w:t>.</w:t>
        </w:r>
      </w:hyperlink>
    </w:p>
    <w:p w:rsidR="00DB1FBA" w:rsidRPr="00446929" w:rsidRDefault="00DB1FBA" w:rsidP="00DB1FBA">
      <w:pPr>
        <w:spacing w:after="120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lang w:val="uk-UA"/>
        </w:rPr>
        <w:t>_______________________________________________________________________________</w:t>
      </w:r>
    </w:p>
    <w:p w:rsidR="00DB1FBA" w:rsidRPr="00446929" w:rsidRDefault="00DB1FBA" w:rsidP="00DB1FBA">
      <w:pPr>
        <w:spacing w:after="120"/>
        <w:jc w:val="both"/>
        <w:rPr>
          <w:rFonts w:ascii="Times New Roman" w:hAnsi="Times New Roman"/>
          <w:lang w:val="uk-UA"/>
        </w:rPr>
      </w:pPr>
    </w:p>
    <w:p w:rsidR="00DB1FBA" w:rsidRPr="00446929" w:rsidRDefault="00DB1FBA" w:rsidP="00DB1FBA">
      <w:pPr>
        <w:spacing w:after="120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lang w:val="uk-UA"/>
        </w:rPr>
        <w:t xml:space="preserve">*декларація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 </w:t>
      </w:r>
    </w:p>
    <w:p w:rsidR="00F53C06" w:rsidRPr="00446929" w:rsidRDefault="00DB1FBA" w:rsidP="00DB1FBA">
      <w:pPr>
        <w:spacing w:after="120"/>
        <w:ind w:left="4395"/>
        <w:jc w:val="both"/>
        <w:rPr>
          <w:rFonts w:ascii="Times New Roman" w:hAnsi="Times New Roman"/>
          <w:lang w:val="uk-UA"/>
        </w:rPr>
      </w:pPr>
      <w:r w:rsidRPr="00446929">
        <w:rPr>
          <w:rFonts w:ascii="Times New Roman" w:hAnsi="Times New Roman"/>
          <w:lang w:val="uk-UA"/>
        </w:rPr>
        <w:t xml:space="preserve">(абзац 2 пункту 26 розділу </w:t>
      </w:r>
      <w:r w:rsidRPr="00446929">
        <w:rPr>
          <w:rFonts w:ascii="Times New Roman" w:hAnsi="Times New Roman"/>
          <w:lang w:val="en-US"/>
        </w:rPr>
        <w:t>V</w:t>
      </w:r>
      <w:r w:rsidRPr="00446929">
        <w:rPr>
          <w:rFonts w:ascii="Times New Roman" w:hAnsi="Times New Roman"/>
        </w:rPr>
        <w:t xml:space="preserve"> </w:t>
      </w:r>
      <w:r w:rsidRPr="00446929">
        <w:rPr>
          <w:rFonts w:ascii="Times New Roman" w:hAnsi="Times New Roman"/>
          <w:lang w:val="uk-UA"/>
        </w:rPr>
        <w:t>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ВРП від 05.09.2017 № 2646/0/15-17)</w:t>
      </w:r>
    </w:p>
    <w:sectPr w:rsidR="00F53C06" w:rsidRPr="0044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FBA"/>
    <w:rsid w:val="001F5994"/>
    <w:rsid w:val="00392500"/>
    <w:rsid w:val="00446929"/>
    <w:rsid w:val="00B15667"/>
    <w:rsid w:val="00DB1FBA"/>
    <w:rsid w:val="00E63181"/>
    <w:rsid w:val="00F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20256-71FD-4BFF-B40A-96C25F1A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2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566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15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a.court.gov.ua/userfiles/media/0990_ifasud/4808/vacant/new1/osobova-kartk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fa.court.gov.ua/userfiles/media/0990_ifasud/4808/vacant/new1/zajava-pro-provedennja-pere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fa.court.gov.ua/userfiles/media/0990_ifasud/4808/vacant/new1/zajava-pro-uchast.docx" TargetMode="External"/><Relationship Id="rId10" Type="http://schemas.openxmlformats.org/officeDocument/2006/relationships/hyperlink" Target="https://ifa.court.gov.ua/userfiles/media/0990_ifasud/4808/vacant/new1/zajava-pro-zabezpechennja-rozumnogo-pristosuvannj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a.court.gov.ua/userfiles/media/0990_ifasud/4808/vacant/new1/zajava-pro-vidsutnist-zaborgovanost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A87B-623A-4FBF-A6BF-48C99737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samuljak</dc:creator>
  <cp:lastModifiedBy>Жмуринський Денис</cp:lastModifiedBy>
  <cp:revision>3</cp:revision>
  <cp:lastPrinted>2019-09-10T12:49:00Z</cp:lastPrinted>
  <dcterms:created xsi:type="dcterms:W3CDTF">2017-10-17T12:24:00Z</dcterms:created>
  <dcterms:modified xsi:type="dcterms:W3CDTF">2019-09-11T11:16:00Z</dcterms:modified>
</cp:coreProperties>
</file>