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EED" w:rsidRPr="00040FE1" w:rsidRDefault="00830EED" w:rsidP="00830EED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30EED" w:rsidRDefault="00830EED" w:rsidP="00830EED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30EED" w:rsidRDefault="00B30F7F" w:rsidP="00830EED">
      <w:pPr>
        <w:spacing w:after="0" w:line="240" w:lineRule="auto"/>
        <w:ind w:left="11057" w:right="-31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Додаток 2</w:t>
      </w:r>
    </w:p>
    <w:p w:rsidR="00830EED" w:rsidRDefault="00830EED" w:rsidP="00830EED">
      <w:pPr>
        <w:spacing w:after="0" w:line="240" w:lineRule="auto"/>
        <w:ind w:left="11057" w:right="-31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Затверджено</w:t>
      </w:r>
    </w:p>
    <w:p w:rsidR="00830EED" w:rsidRDefault="00830EED" w:rsidP="00830EED">
      <w:pPr>
        <w:spacing w:after="0" w:line="240" w:lineRule="auto"/>
        <w:ind w:left="11057" w:right="-31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Наказ Івано-Франківського</w:t>
      </w:r>
    </w:p>
    <w:p w:rsidR="00830EED" w:rsidRDefault="00830EED" w:rsidP="00830EED">
      <w:pPr>
        <w:spacing w:after="0" w:line="240" w:lineRule="auto"/>
        <w:ind w:left="11057" w:right="-31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апеляційного суду</w:t>
      </w:r>
    </w:p>
    <w:p w:rsidR="00625740" w:rsidRDefault="00625740" w:rsidP="00625740">
      <w:pPr>
        <w:spacing w:after="0" w:line="240" w:lineRule="auto"/>
        <w:ind w:left="11057" w:right="-31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09.09.2019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№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60-од</w:t>
      </w:r>
    </w:p>
    <w:p w:rsidR="00830EED" w:rsidRDefault="00830EED" w:rsidP="00830EED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30EED" w:rsidRPr="0096628F" w:rsidRDefault="00830EED" w:rsidP="00830EE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6628F">
        <w:rPr>
          <w:rFonts w:ascii="Times New Roman" w:hAnsi="Times New Roman" w:cs="Times New Roman"/>
          <w:b/>
          <w:sz w:val="24"/>
          <w:szCs w:val="24"/>
          <w:lang w:val="uk-UA"/>
        </w:rPr>
        <w:t>УМОВИ</w:t>
      </w:r>
    </w:p>
    <w:p w:rsidR="00830EED" w:rsidRDefault="00830EED" w:rsidP="00830EE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6628F">
        <w:rPr>
          <w:rFonts w:ascii="Times New Roman" w:hAnsi="Times New Roman" w:cs="Times New Roman"/>
          <w:b/>
          <w:sz w:val="24"/>
          <w:szCs w:val="24"/>
          <w:lang w:val="uk-UA"/>
        </w:rPr>
        <w:t>проведення конкурсу на зайняття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вакантної</w:t>
      </w:r>
      <w:r w:rsidRPr="009662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посади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начальника</w:t>
      </w:r>
    </w:p>
    <w:p w:rsidR="00830EED" w:rsidRPr="0096628F" w:rsidRDefault="00830EED" w:rsidP="00830EE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відділу </w:t>
      </w:r>
      <w:r w:rsidR="00B30F7F">
        <w:rPr>
          <w:rFonts w:ascii="Times New Roman" w:hAnsi="Times New Roman" w:cs="Times New Roman"/>
          <w:b/>
          <w:sz w:val="24"/>
          <w:szCs w:val="24"/>
          <w:lang w:val="uk-UA"/>
        </w:rPr>
        <w:t>інформаційно-аналітичного забезпечення та судової статистики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Івано-Франківського апеляційного суду</w:t>
      </w:r>
    </w:p>
    <w:p w:rsidR="00830EED" w:rsidRPr="0096628F" w:rsidRDefault="00830EED" w:rsidP="00830EE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30EED" w:rsidRPr="00B806A7" w:rsidRDefault="00830EED" w:rsidP="00830EE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B70A5">
        <w:rPr>
          <w:rFonts w:ascii="Times New Roman" w:hAnsi="Times New Roman" w:cs="Times New Roman"/>
          <w:sz w:val="24"/>
          <w:szCs w:val="24"/>
          <w:lang w:val="uk-UA"/>
        </w:rPr>
        <w:t>Загальні умови</w:t>
      </w:r>
      <w:bookmarkStart w:id="0" w:name="_GoBack"/>
      <w:bookmarkEnd w:id="0"/>
    </w:p>
    <w:p w:rsidR="00830EED" w:rsidRPr="00B806A7" w:rsidRDefault="00830EED" w:rsidP="00830EE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30EED" w:rsidRPr="00830EED" w:rsidRDefault="00830EED" w:rsidP="00DA5C4B">
      <w:pPr>
        <w:shd w:val="clear" w:color="auto" w:fill="FFFFFF"/>
        <w:spacing w:after="0" w:line="240" w:lineRule="auto"/>
        <w:ind w:left="3402" w:hanging="3402"/>
        <w:contextualSpacing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  <w:lang w:val="uk-UA"/>
        </w:rPr>
      </w:pPr>
      <w:r w:rsidRPr="00830EED">
        <w:rPr>
          <w:rFonts w:ascii="Times New Roman" w:hAnsi="Times New Roman" w:cs="Times New Roman"/>
          <w:sz w:val="24"/>
          <w:szCs w:val="24"/>
          <w:lang w:val="uk-UA"/>
        </w:rPr>
        <w:t>Посадові обов’язки</w:t>
      </w:r>
      <w:r w:rsidRPr="00830EE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  <w:lang w:val="uk-UA"/>
        </w:rPr>
        <w:t>1. Здійснює керівництво роботою відділу, спрямовує його діяльність, організовує та забезпечує виконання працівниками відділу покладених на них завдань та обов’язків.</w:t>
      </w:r>
    </w:p>
    <w:p w:rsidR="00830EED" w:rsidRPr="00830EED" w:rsidRDefault="00830EED" w:rsidP="00DA5C4B">
      <w:pPr>
        <w:shd w:val="clear" w:color="auto" w:fill="FFFFFF"/>
        <w:spacing w:after="0" w:line="240" w:lineRule="auto"/>
        <w:ind w:left="3402"/>
        <w:contextualSpacing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  <w:lang w:val="uk-UA"/>
        </w:rPr>
      </w:pPr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  <w:lang w:val="uk-UA"/>
        </w:rPr>
        <w:t>2. Розподіляє обов’язки між працівниками відділу, очолює та контролює їх роботу.</w:t>
      </w:r>
    </w:p>
    <w:p w:rsidR="00830EED" w:rsidRPr="00830EED" w:rsidRDefault="00830EED" w:rsidP="00DA5C4B">
      <w:pPr>
        <w:shd w:val="clear" w:color="auto" w:fill="FFFFFF"/>
        <w:spacing w:after="0" w:line="240" w:lineRule="auto"/>
        <w:ind w:left="3402"/>
        <w:contextualSpacing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  <w:lang w:val="uk-UA"/>
        </w:rPr>
      </w:pPr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  <w:lang w:val="uk-UA"/>
        </w:rPr>
        <w:t>3. Забезпечує дотримання працівниками відділу Правил внутрішнього трудового розпорядку, Правил поведінки працівника суду, виконання ними посадових обов’язків.</w:t>
      </w:r>
    </w:p>
    <w:p w:rsidR="00830EED" w:rsidRPr="00830EED" w:rsidRDefault="00830EED" w:rsidP="00DA5C4B">
      <w:pPr>
        <w:shd w:val="clear" w:color="auto" w:fill="FFFFFF"/>
        <w:spacing w:after="0" w:line="240" w:lineRule="auto"/>
        <w:ind w:left="3402"/>
        <w:contextualSpacing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  <w:lang w:val="uk-UA"/>
        </w:rPr>
        <w:t xml:space="preserve">4. </w:t>
      </w:r>
      <w:proofErr w:type="spellStart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Планує</w:t>
      </w:r>
      <w:proofErr w:type="spellEnd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роботу </w:t>
      </w:r>
      <w:proofErr w:type="spellStart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відділу</w:t>
      </w:r>
      <w:proofErr w:type="spellEnd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та </w:t>
      </w:r>
      <w:proofErr w:type="spellStart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подає</w:t>
      </w:r>
      <w:proofErr w:type="spellEnd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proofErr w:type="spellStart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перелік</w:t>
      </w:r>
      <w:proofErr w:type="spellEnd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proofErr w:type="spellStart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заходів</w:t>
      </w:r>
      <w:proofErr w:type="spellEnd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, </w:t>
      </w:r>
      <w:proofErr w:type="spellStart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які</w:t>
      </w:r>
      <w:proofErr w:type="spellEnd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proofErr w:type="spellStart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пропонується</w:t>
      </w:r>
      <w:proofErr w:type="spellEnd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внести </w:t>
      </w:r>
      <w:proofErr w:type="gramStart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до плану</w:t>
      </w:r>
      <w:proofErr w:type="gramEnd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proofErr w:type="spellStart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роботи</w:t>
      </w:r>
      <w:proofErr w:type="spellEnd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суду.</w:t>
      </w:r>
    </w:p>
    <w:p w:rsidR="00830EED" w:rsidRPr="00830EED" w:rsidRDefault="00830EED" w:rsidP="00DA5C4B">
      <w:pPr>
        <w:shd w:val="clear" w:color="auto" w:fill="FFFFFF"/>
        <w:spacing w:after="0" w:line="240" w:lineRule="auto"/>
        <w:ind w:left="3402"/>
        <w:contextualSpacing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5. </w:t>
      </w:r>
      <w:proofErr w:type="spellStart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Організовує</w:t>
      </w:r>
      <w:proofErr w:type="spellEnd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роботу з </w:t>
      </w:r>
      <w:proofErr w:type="spellStart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виконання</w:t>
      </w:r>
      <w:proofErr w:type="spellEnd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proofErr w:type="spellStart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запланованих</w:t>
      </w:r>
      <w:proofErr w:type="spellEnd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proofErr w:type="spellStart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заходів</w:t>
      </w:r>
      <w:proofErr w:type="spellEnd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.</w:t>
      </w:r>
    </w:p>
    <w:p w:rsidR="00830EED" w:rsidRPr="00830EED" w:rsidRDefault="00830EED" w:rsidP="00DA5C4B">
      <w:pPr>
        <w:shd w:val="clear" w:color="auto" w:fill="FFFFFF"/>
        <w:spacing w:after="0" w:line="240" w:lineRule="auto"/>
        <w:ind w:left="3402"/>
        <w:contextualSpacing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6. </w:t>
      </w:r>
      <w:proofErr w:type="spellStart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Координує</w:t>
      </w:r>
      <w:proofErr w:type="spellEnd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proofErr w:type="spellStart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діяльність</w:t>
      </w:r>
      <w:proofErr w:type="spellEnd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proofErr w:type="spellStart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відділу</w:t>
      </w:r>
      <w:proofErr w:type="spellEnd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, </w:t>
      </w:r>
      <w:proofErr w:type="spellStart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забезпечує</w:t>
      </w:r>
      <w:proofErr w:type="spellEnd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proofErr w:type="spellStart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його</w:t>
      </w:r>
      <w:proofErr w:type="spellEnd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proofErr w:type="spellStart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взаємодію</w:t>
      </w:r>
      <w:proofErr w:type="spellEnd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з </w:t>
      </w:r>
      <w:proofErr w:type="spellStart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іншими</w:t>
      </w:r>
      <w:proofErr w:type="spellEnd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proofErr w:type="spellStart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структурними</w:t>
      </w:r>
      <w:proofErr w:type="spellEnd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proofErr w:type="spellStart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підрозділами</w:t>
      </w:r>
      <w:proofErr w:type="spellEnd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суду.</w:t>
      </w:r>
    </w:p>
    <w:p w:rsidR="00830EED" w:rsidRPr="00830EED" w:rsidRDefault="00830EED" w:rsidP="00DA5C4B">
      <w:pPr>
        <w:shd w:val="clear" w:color="auto" w:fill="FFFFFF"/>
        <w:spacing w:after="0" w:line="240" w:lineRule="auto"/>
        <w:ind w:left="3402"/>
        <w:contextualSpacing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7. </w:t>
      </w:r>
      <w:proofErr w:type="spellStart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Аналізує</w:t>
      </w:r>
      <w:proofErr w:type="spellEnd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proofErr w:type="spellStart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статистичні</w:t>
      </w:r>
      <w:proofErr w:type="spellEnd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proofErr w:type="spellStart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дані</w:t>
      </w:r>
      <w:proofErr w:type="spellEnd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та </w:t>
      </w:r>
      <w:proofErr w:type="spellStart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бере</w:t>
      </w:r>
      <w:proofErr w:type="spellEnd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участь у </w:t>
      </w:r>
      <w:proofErr w:type="spellStart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проведенні</w:t>
      </w:r>
      <w:proofErr w:type="spellEnd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proofErr w:type="spellStart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узагальнень</w:t>
      </w:r>
      <w:proofErr w:type="spellEnd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proofErr w:type="spellStart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судової</w:t>
      </w:r>
      <w:proofErr w:type="spellEnd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практики, </w:t>
      </w:r>
      <w:proofErr w:type="spellStart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складає</w:t>
      </w:r>
      <w:proofErr w:type="spellEnd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proofErr w:type="spellStart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статистичні</w:t>
      </w:r>
      <w:proofErr w:type="spellEnd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proofErr w:type="spellStart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довідки</w:t>
      </w:r>
      <w:proofErr w:type="spellEnd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про стан </w:t>
      </w:r>
      <w:proofErr w:type="spellStart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здійснення</w:t>
      </w:r>
      <w:proofErr w:type="spellEnd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proofErr w:type="spellStart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правосуддя</w:t>
      </w:r>
      <w:proofErr w:type="spellEnd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.</w:t>
      </w:r>
    </w:p>
    <w:p w:rsidR="00830EED" w:rsidRPr="00830EED" w:rsidRDefault="00830EED" w:rsidP="00DA5C4B">
      <w:pPr>
        <w:shd w:val="clear" w:color="auto" w:fill="FFFFFF"/>
        <w:spacing w:after="0" w:line="240" w:lineRule="auto"/>
        <w:ind w:left="3402"/>
        <w:contextualSpacing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8. </w:t>
      </w:r>
      <w:proofErr w:type="spellStart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Підписує</w:t>
      </w:r>
      <w:proofErr w:type="spellEnd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proofErr w:type="spellStart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документацію</w:t>
      </w:r>
      <w:proofErr w:type="spellEnd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proofErr w:type="spellStart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відділу</w:t>
      </w:r>
      <w:proofErr w:type="spellEnd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в межах </w:t>
      </w:r>
      <w:proofErr w:type="spellStart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своєї</w:t>
      </w:r>
      <w:proofErr w:type="spellEnd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proofErr w:type="spellStart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компетенції</w:t>
      </w:r>
      <w:proofErr w:type="spellEnd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.</w:t>
      </w:r>
    </w:p>
    <w:p w:rsidR="00830EED" w:rsidRPr="00830EED" w:rsidRDefault="00830EED" w:rsidP="00DA5C4B">
      <w:pPr>
        <w:shd w:val="clear" w:color="auto" w:fill="FFFFFF"/>
        <w:spacing w:after="0" w:line="240" w:lineRule="auto"/>
        <w:ind w:left="3402"/>
        <w:contextualSpacing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9. </w:t>
      </w:r>
      <w:proofErr w:type="spellStart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Опрацьовує</w:t>
      </w:r>
      <w:proofErr w:type="spellEnd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proofErr w:type="spellStart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аналітичні</w:t>
      </w:r>
      <w:proofErr w:type="spellEnd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proofErr w:type="spellStart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матеріали</w:t>
      </w:r>
      <w:proofErr w:type="spellEnd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, </w:t>
      </w:r>
      <w:proofErr w:type="spellStart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що</w:t>
      </w:r>
      <w:proofErr w:type="spellEnd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proofErr w:type="spellStart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надійшли</w:t>
      </w:r>
      <w:proofErr w:type="spellEnd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за </w:t>
      </w:r>
      <w:proofErr w:type="spellStart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завданнями</w:t>
      </w:r>
      <w:proofErr w:type="spellEnd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та </w:t>
      </w:r>
      <w:proofErr w:type="spellStart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запитами</w:t>
      </w:r>
      <w:proofErr w:type="spellEnd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, </w:t>
      </w:r>
      <w:proofErr w:type="spellStart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готує</w:t>
      </w:r>
      <w:proofErr w:type="spellEnd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proofErr w:type="spellStart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відповідні</w:t>
      </w:r>
      <w:proofErr w:type="spellEnd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proofErr w:type="spellStart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пропозиції</w:t>
      </w:r>
      <w:proofErr w:type="spellEnd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.</w:t>
      </w:r>
    </w:p>
    <w:p w:rsidR="00830EED" w:rsidRPr="00830EED" w:rsidRDefault="00830EED" w:rsidP="00DA5C4B">
      <w:pPr>
        <w:shd w:val="clear" w:color="auto" w:fill="FFFFFF"/>
        <w:spacing w:after="0" w:line="240" w:lineRule="auto"/>
        <w:ind w:left="3402"/>
        <w:contextualSpacing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10. </w:t>
      </w:r>
      <w:proofErr w:type="spellStart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Здійснює</w:t>
      </w:r>
      <w:proofErr w:type="spellEnd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proofErr w:type="spellStart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організацію</w:t>
      </w:r>
      <w:proofErr w:type="spellEnd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, </w:t>
      </w:r>
      <w:proofErr w:type="spellStart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проведення</w:t>
      </w:r>
      <w:proofErr w:type="spellEnd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та </w:t>
      </w:r>
      <w:proofErr w:type="spellStart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координацію</w:t>
      </w:r>
      <w:proofErr w:type="spellEnd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proofErr w:type="spellStart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заходів</w:t>
      </w:r>
      <w:proofErr w:type="spellEnd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proofErr w:type="spellStart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щодо</w:t>
      </w:r>
      <w:proofErr w:type="spellEnd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proofErr w:type="spellStart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вивчення</w:t>
      </w:r>
      <w:proofErr w:type="spellEnd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й </w:t>
      </w:r>
      <w:proofErr w:type="spellStart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узагальнення</w:t>
      </w:r>
      <w:proofErr w:type="spellEnd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proofErr w:type="spellStart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судової</w:t>
      </w:r>
      <w:proofErr w:type="spellEnd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практики, </w:t>
      </w:r>
      <w:proofErr w:type="spellStart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всебічного</w:t>
      </w:r>
      <w:proofErr w:type="spellEnd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proofErr w:type="spellStart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аналізу</w:t>
      </w:r>
      <w:proofErr w:type="spellEnd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proofErr w:type="spellStart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результатів</w:t>
      </w:r>
      <w:proofErr w:type="spellEnd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proofErr w:type="spellStart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діяльності</w:t>
      </w:r>
      <w:proofErr w:type="spellEnd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суду та </w:t>
      </w:r>
      <w:proofErr w:type="spellStart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місцевих</w:t>
      </w:r>
      <w:proofErr w:type="spellEnd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proofErr w:type="spellStart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загальних</w:t>
      </w:r>
      <w:proofErr w:type="spellEnd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proofErr w:type="spellStart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судів</w:t>
      </w:r>
      <w:proofErr w:type="spellEnd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proofErr w:type="spellStart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відповідного</w:t>
      </w:r>
      <w:proofErr w:type="spellEnd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proofErr w:type="spellStart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регіону</w:t>
      </w:r>
      <w:proofErr w:type="spellEnd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, </w:t>
      </w:r>
      <w:proofErr w:type="spellStart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інформаційного</w:t>
      </w:r>
      <w:proofErr w:type="spellEnd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proofErr w:type="spellStart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забезпечення</w:t>
      </w:r>
      <w:proofErr w:type="spellEnd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proofErr w:type="spellStart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діяльності</w:t>
      </w:r>
      <w:proofErr w:type="spellEnd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суду, </w:t>
      </w:r>
      <w:proofErr w:type="spellStart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ведення</w:t>
      </w:r>
      <w:proofErr w:type="spellEnd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proofErr w:type="spellStart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обліку</w:t>
      </w:r>
      <w:proofErr w:type="spellEnd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, </w:t>
      </w:r>
      <w:proofErr w:type="spellStart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опрацювання</w:t>
      </w:r>
      <w:proofErr w:type="spellEnd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і </w:t>
      </w:r>
      <w:proofErr w:type="spellStart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збереження</w:t>
      </w:r>
      <w:proofErr w:type="spellEnd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proofErr w:type="spellStart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статистичних</w:t>
      </w:r>
      <w:proofErr w:type="spellEnd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proofErr w:type="spellStart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даних</w:t>
      </w:r>
      <w:proofErr w:type="spellEnd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про </w:t>
      </w:r>
      <w:proofErr w:type="spellStart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його</w:t>
      </w:r>
      <w:proofErr w:type="spellEnd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proofErr w:type="spellStart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діяльність</w:t>
      </w:r>
      <w:proofErr w:type="spellEnd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, </w:t>
      </w:r>
      <w:proofErr w:type="spellStart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що</w:t>
      </w:r>
      <w:proofErr w:type="spellEnd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proofErr w:type="spellStart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надаються</w:t>
      </w:r>
      <w:proofErr w:type="spellEnd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proofErr w:type="spellStart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структурними</w:t>
      </w:r>
      <w:proofErr w:type="spellEnd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proofErr w:type="spellStart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підрозділами</w:t>
      </w:r>
      <w:proofErr w:type="spellEnd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суду та </w:t>
      </w:r>
      <w:proofErr w:type="spellStart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місцевими</w:t>
      </w:r>
      <w:proofErr w:type="spellEnd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proofErr w:type="spellStart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загальними</w:t>
      </w:r>
      <w:proofErr w:type="spellEnd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судами </w:t>
      </w:r>
      <w:proofErr w:type="spellStart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відповідного</w:t>
      </w:r>
      <w:proofErr w:type="spellEnd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proofErr w:type="spellStart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регіону</w:t>
      </w:r>
      <w:proofErr w:type="spellEnd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.</w:t>
      </w:r>
    </w:p>
    <w:p w:rsidR="00830EED" w:rsidRPr="00830EED" w:rsidRDefault="00830EED" w:rsidP="00DA5C4B">
      <w:pPr>
        <w:shd w:val="clear" w:color="auto" w:fill="FFFFFF"/>
        <w:spacing w:after="0" w:line="240" w:lineRule="auto"/>
        <w:ind w:left="3402"/>
        <w:contextualSpacing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11. </w:t>
      </w:r>
      <w:proofErr w:type="spellStart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Організовує</w:t>
      </w:r>
      <w:proofErr w:type="spellEnd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та </w:t>
      </w:r>
      <w:proofErr w:type="spellStart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забезпечує</w:t>
      </w:r>
      <w:proofErr w:type="spellEnd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proofErr w:type="spellStart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проведення</w:t>
      </w:r>
      <w:proofErr w:type="spellEnd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proofErr w:type="spellStart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узагальнень</w:t>
      </w:r>
      <w:proofErr w:type="spellEnd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за </w:t>
      </w:r>
      <w:proofErr w:type="spellStart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матеріалами</w:t>
      </w:r>
      <w:proofErr w:type="spellEnd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proofErr w:type="spellStart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переглянутих</w:t>
      </w:r>
      <w:proofErr w:type="spellEnd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в </w:t>
      </w:r>
      <w:proofErr w:type="spellStart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апеляційному</w:t>
      </w:r>
      <w:proofErr w:type="spellEnd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порядку справ, </w:t>
      </w:r>
      <w:proofErr w:type="spellStart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згідно</w:t>
      </w:r>
      <w:proofErr w:type="spellEnd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з планами </w:t>
      </w:r>
      <w:proofErr w:type="spellStart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роботи</w:t>
      </w:r>
      <w:proofErr w:type="spellEnd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суду, </w:t>
      </w:r>
      <w:proofErr w:type="spellStart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дорученнями</w:t>
      </w:r>
      <w:proofErr w:type="spellEnd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і </w:t>
      </w:r>
      <w:proofErr w:type="spellStart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завданнями</w:t>
      </w:r>
      <w:proofErr w:type="spellEnd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proofErr w:type="spellStart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керівника</w:t>
      </w:r>
      <w:proofErr w:type="spellEnd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proofErr w:type="spellStart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апарату</w:t>
      </w:r>
      <w:proofErr w:type="spellEnd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суду та </w:t>
      </w:r>
      <w:proofErr w:type="spellStart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голови</w:t>
      </w:r>
      <w:proofErr w:type="spellEnd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суду.</w:t>
      </w:r>
    </w:p>
    <w:p w:rsidR="00830EED" w:rsidRPr="00830EED" w:rsidRDefault="00830EED" w:rsidP="00DA5C4B">
      <w:pPr>
        <w:shd w:val="clear" w:color="auto" w:fill="FFFFFF"/>
        <w:spacing w:after="0" w:line="240" w:lineRule="auto"/>
        <w:ind w:left="3402"/>
        <w:contextualSpacing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lastRenderedPageBreak/>
        <w:t xml:space="preserve">12. </w:t>
      </w:r>
      <w:proofErr w:type="spellStart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Здійснює</w:t>
      </w:r>
      <w:proofErr w:type="spellEnd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proofErr w:type="spellStart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облік</w:t>
      </w:r>
      <w:proofErr w:type="spellEnd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proofErr w:type="spellStart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надходження</w:t>
      </w:r>
      <w:proofErr w:type="spellEnd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, </w:t>
      </w:r>
      <w:proofErr w:type="spellStart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зберігання</w:t>
      </w:r>
      <w:proofErr w:type="spellEnd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та </w:t>
      </w:r>
      <w:proofErr w:type="spellStart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забезпечує</w:t>
      </w:r>
      <w:proofErr w:type="spellEnd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proofErr w:type="spellStart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повернення</w:t>
      </w:r>
      <w:proofErr w:type="spellEnd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в </w:t>
      </w:r>
      <w:proofErr w:type="spellStart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місцеві</w:t>
      </w:r>
      <w:proofErr w:type="spellEnd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proofErr w:type="spellStart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загальні</w:t>
      </w:r>
      <w:proofErr w:type="spellEnd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суди </w:t>
      </w:r>
      <w:proofErr w:type="spellStart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відповідного</w:t>
      </w:r>
      <w:proofErr w:type="spellEnd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proofErr w:type="spellStart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регіону</w:t>
      </w:r>
      <w:proofErr w:type="spellEnd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, на </w:t>
      </w:r>
      <w:proofErr w:type="spellStart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які</w:t>
      </w:r>
      <w:proofErr w:type="spellEnd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proofErr w:type="spellStart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поширюється</w:t>
      </w:r>
      <w:proofErr w:type="spellEnd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proofErr w:type="spellStart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компетенція</w:t>
      </w:r>
      <w:proofErr w:type="spellEnd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proofErr w:type="spellStart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апеляційного</w:t>
      </w:r>
      <w:proofErr w:type="spellEnd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суду, справ, </w:t>
      </w:r>
      <w:proofErr w:type="spellStart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що</w:t>
      </w:r>
      <w:proofErr w:type="spellEnd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proofErr w:type="spellStart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були</w:t>
      </w:r>
      <w:proofErr w:type="spellEnd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proofErr w:type="spellStart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витребувані</w:t>
      </w:r>
      <w:proofErr w:type="spellEnd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для </w:t>
      </w:r>
      <w:proofErr w:type="spellStart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проведення</w:t>
      </w:r>
      <w:proofErr w:type="spellEnd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proofErr w:type="spellStart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аналізів</w:t>
      </w:r>
      <w:proofErr w:type="spellEnd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і </w:t>
      </w:r>
      <w:proofErr w:type="spellStart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узагальнень</w:t>
      </w:r>
      <w:proofErr w:type="spellEnd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.</w:t>
      </w:r>
    </w:p>
    <w:p w:rsidR="00830EED" w:rsidRPr="00830EED" w:rsidRDefault="00830EED" w:rsidP="00DA5C4B">
      <w:pPr>
        <w:shd w:val="clear" w:color="auto" w:fill="FFFFFF"/>
        <w:spacing w:after="0" w:line="240" w:lineRule="auto"/>
        <w:ind w:left="3402"/>
        <w:contextualSpacing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13. </w:t>
      </w:r>
      <w:proofErr w:type="spellStart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Забезпечує</w:t>
      </w:r>
      <w:proofErr w:type="spellEnd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proofErr w:type="spellStart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підготовку</w:t>
      </w:r>
      <w:proofErr w:type="spellEnd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proofErr w:type="spellStart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підсумкових</w:t>
      </w:r>
      <w:proofErr w:type="spellEnd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proofErr w:type="spellStart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документів</w:t>
      </w:r>
      <w:proofErr w:type="spellEnd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за результатами </w:t>
      </w:r>
      <w:proofErr w:type="spellStart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аналізів</w:t>
      </w:r>
      <w:proofErr w:type="spellEnd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і </w:t>
      </w:r>
      <w:proofErr w:type="spellStart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узагальнень</w:t>
      </w:r>
      <w:proofErr w:type="spellEnd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proofErr w:type="spellStart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матеріалів</w:t>
      </w:r>
      <w:proofErr w:type="spellEnd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proofErr w:type="spellStart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переглянутих</w:t>
      </w:r>
      <w:proofErr w:type="spellEnd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в </w:t>
      </w:r>
      <w:proofErr w:type="spellStart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апеляційному</w:t>
      </w:r>
      <w:proofErr w:type="spellEnd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порядку справ, </w:t>
      </w:r>
      <w:proofErr w:type="spellStart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своєчасне</w:t>
      </w:r>
      <w:proofErr w:type="spellEnd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proofErr w:type="spellStart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надання</w:t>
      </w:r>
      <w:proofErr w:type="spellEnd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proofErr w:type="spellStart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їх</w:t>
      </w:r>
      <w:proofErr w:type="spellEnd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на </w:t>
      </w:r>
      <w:proofErr w:type="spellStart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розгляд</w:t>
      </w:r>
      <w:proofErr w:type="spellEnd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proofErr w:type="spellStart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керівництву</w:t>
      </w:r>
      <w:proofErr w:type="spellEnd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суду.</w:t>
      </w:r>
    </w:p>
    <w:p w:rsidR="00830EED" w:rsidRPr="00830EED" w:rsidRDefault="00830EED" w:rsidP="00DA5C4B">
      <w:pPr>
        <w:shd w:val="clear" w:color="auto" w:fill="FFFFFF"/>
        <w:spacing w:after="0" w:line="240" w:lineRule="auto"/>
        <w:ind w:left="3402"/>
        <w:contextualSpacing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14. </w:t>
      </w:r>
      <w:proofErr w:type="spellStart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Забезпечує</w:t>
      </w:r>
      <w:proofErr w:type="spellEnd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proofErr w:type="spellStart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надання</w:t>
      </w:r>
      <w:proofErr w:type="spellEnd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proofErr w:type="spellStart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документів</w:t>
      </w:r>
      <w:proofErr w:type="spellEnd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(</w:t>
      </w:r>
      <w:proofErr w:type="spellStart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довідок</w:t>
      </w:r>
      <w:proofErr w:type="spellEnd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, </w:t>
      </w:r>
      <w:proofErr w:type="spellStart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інформацій</w:t>
      </w:r>
      <w:proofErr w:type="spellEnd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proofErr w:type="spellStart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тощо</w:t>
      </w:r>
      <w:proofErr w:type="spellEnd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) за результатами </w:t>
      </w:r>
      <w:proofErr w:type="spellStart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аналізів</w:t>
      </w:r>
      <w:proofErr w:type="spellEnd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та </w:t>
      </w:r>
      <w:proofErr w:type="spellStart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узагальнень</w:t>
      </w:r>
      <w:proofErr w:type="spellEnd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proofErr w:type="spellStart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матеріалів</w:t>
      </w:r>
      <w:proofErr w:type="spellEnd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proofErr w:type="spellStart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судової</w:t>
      </w:r>
      <w:proofErr w:type="spellEnd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практики </w:t>
      </w:r>
      <w:proofErr w:type="spellStart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відповідним</w:t>
      </w:r>
      <w:proofErr w:type="spellEnd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proofErr w:type="spellStart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судовим</w:t>
      </w:r>
      <w:proofErr w:type="spellEnd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органам.</w:t>
      </w:r>
    </w:p>
    <w:p w:rsidR="00830EED" w:rsidRPr="00830EED" w:rsidRDefault="00830EED" w:rsidP="00DA5C4B">
      <w:pPr>
        <w:shd w:val="clear" w:color="auto" w:fill="FFFFFF"/>
        <w:spacing w:after="0" w:line="240" w:lineRule="auto"/>
        <w:ind w:left="3402"/>
        <w:contextualSpacing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15. </w:t>
      </w:r>
      <w:proofErr w:type="spellStart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Організовує</w:t>
      </w:r>
      <w:proofErr w:type="spellEnd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proofErr w:type="spellStart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облік</w:t>
      </w:r>
      <w:proofErr w:type="spellEnd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і </w:t>
      </w:r>
      <w:proofErr w:type="spellStart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опрацювання</w:t>
      </w:r>
      <w:proofErr w:type="spellEnd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proofErr w:type="spellStart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первинних</w:t>
      </w:r>
      <w:proofErr w:type="spellEnd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proofErr w:type="spellStart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даних</w:t>
      </w:r>
      <w:proofErr w:type="spellEnd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proofErr w:type="spellStart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судової</w:t>
      </w:r>
      <w:proofErr w:type="spellEnd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статистики суду.</w:t>
      </w:r>
    </w:p>
    <w:p w:rsidR="00830EED" w:rsidRPr="00830EED" w:rsidRDefault="00830EED" w:rsidP="00DA5C4B">
      <w:pPr>
        <w:shd w:val="clear" w:color="auto" w:fill="FFFFFF"/>
        <w:spacing w:after="0" w:line="240" w:lineRule="auto"/>
        <w:ind w:left="3402"/>
        <w:contextualSpacing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16. </w:t>
      </w:r>
      <w:proofErr w:type="spellStart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Організовує</w:t>
      </w:r>
      <w:proofErr w:type="spellEnd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роботу з </w:t>
      </w:r>
      <w:proofErr w:type="spellStart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упорядкування</w:t>
      </w:r>
      <w:proofErr w:type="spellEnd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і </w:t>
      </w:r>
      <w:proofErr w:type="spellStart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подання</w:t>
      </w:r>
      <w:proofErr w:type="spellEnd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за </w:t>
      </w:r>
      <w:proofErr w:type="spellStart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належністю</w:t>
      </w:r>
      <w:proofErr w:type="spellEnd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proofErr w:type="spellStart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встановлених</w:t>
      </w:r>
      <w:proofErr w:type="spellEnd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форм </w:t>
      </w:r>
      <w:proofErr w:type="spellStart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звітності</w:t>
      </w:r>
      <w:proofErr w:type="spellEnd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proofErr w:type="gramStart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про роботу</w:t>
      </w:r>
      <w:proofErr w:type="gramEnd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суду.</w:t>
      </w:r>
    </w:p>
    <w:p w:rsidR="00830EED" w:rsidRPr="00830EED" w:rsidRDefault="00830EED" w:rsidP="00DA5C4B">
      <w:pPr>
        <w:shd w:val="clear" w:color="auto" w:fill="FFFFFF"/>
        <w:spacing w:after="0" w:line="240" w:lineRule="auto"/>
        <w:ind w:left="3402"/>
        <w:contextualSpacing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17. </w:t>
      </w:r>
      <w:proofErr w:type="spellStart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Забезпечує</w:t>
      </w:r>
      <w:proofErr w:type="spellEnd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proofErr w:type="spellStart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накопичення</w:t>
      </w:r>
      <w:proofErr w:type="spellEnd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і </w:t>
      </w:r>
      <w:proofErr w:type="spellStart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збереження</w:t>
      </w:r>
      <w:proofErr w:type="spellEnd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proofErr w:type="spellStart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інформації</w:t>
      </w:r>
      <w:proofErr w:type="spellEnd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про </w:t>
      </w:r>
      <w:proofErr w:type="spellStart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діяльність</w:t>
      </w:r>
      <w:proofErr w:type="spellEnd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суду на </w:t>
      </w:r>
      <w:proofErr w:type="spellStart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магнітних</w:t>
      </w:r>
      <w:proofErr w:type="spellEnd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та </w:t>
      </w:r>
      <w:proofErr w:type="spellStart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інших</w:t>
      </w:r>
      <w:proofErr w:type="spellEnd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proofErr w:type="spellStart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носіях</w:t>
      </w:r>
      <w:proofErr w:type="spellEnd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.</w:t>
      </w:r>
    </w:p>
    <w:p w:rsidR="00830EED" w:rsidRPr="00830EED" w:rsidRDefault="00830EED" w:rsidP="00DA5C4B">
      <w:pPr>
        <w:shd w:val="clear" w:color="auto" w:fill="FFFFFF"/>
        <w:spacing w:after="0" w:line="240" w:lineRule="auto"/>
        <w:ind w:left="3402"/>
        <w:contextualSpacing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18. </w:t>
      </w:r>
      <w:proofErr w:type="spellStart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Організовує</w:t>
      </w:r>
      <w:proofErr w:type="spellEnd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proofErr w:type="spellStart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впровадження</w:t>
      </w:r>
      <w:proofErr w:type="spellEnd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proofErr w:type="gramStart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в роботу</w:t>
      </w:r>
      <w:proofErr w:type="gramEnd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суду </w:t>
      </w:r>
      <w:proofErr w:type="spellStart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комп’ютерних</w:t>
      </w:r>
      <w:proofErr w:type="spellEnd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proofErr w:type="spellStart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технологій</w:t>
      </w:r>
      <w:proofErr w:type="spellEnd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.</w:t>
      </w:r>
    </w:p>
    <w:p w:rsidR="00830EED" w:rsidRPr="00830EED" w:rsidRDefault="00830EED" w:rsidP="00DA5C4B">
      <w:pPr>
        <w:shd w:val="clear" w:color="auto" w:fill="FFFFFF"/>
        <w:spacing w:after="0" w:line="240" w:lineRule="auto"/>
        <w:ind w:left="3402"/>
        <w:contextualSpacing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19. </w:t>
      </w:r>
      <w:proofErr w:type="spellStart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Організовує</w:t>
      </w:r>
      <w:proofErr w:type="spellEnd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proofErr w:type="spellStart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добір</w:t>
      </w:r>
      <w:proofErr w:type="spellEnd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, </w:t>
      </w:r>
      <w:proofErr w:type="spellStart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розробку</w:t>
      </w:r>
      <w:proofErr w:type="spellEnd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proofErr w:type="spellStart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або</w:t>
      </w:r>
      <w:proofErr w:type="spellEnd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proofErr w:type="spellStart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пристосування</w:t>
      </w:r>
      <w:proofErr w:type="spellEnd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proofErr w:type="spellStart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комп’ютерних</w:t>
      </w:r>
      <w:proofErr w:type="spellEnd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proofErr w:type="spellStart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технологій</w:t>
      </w:r>
      <w:proofErr w:type="spellEnd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для потреб </w:t>
      </w:r>
      <w:proofErr w:type="spellStart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діяльності</w:t>
      </w:r>
      <w:proofErr w:type="spellEnd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суду.</w:t>
      </w:r>
    </w:p>
    <w:p w:rsidR="00830EED" w:rsidRPr="00830EED" w:rsidRDefault="00830EED" w:rsidP="00DA5C4B">
      <w:pPr>
        <w:shd w:val="clear" w:color="auto" w:fill="FFFFFF"/>
        <w:spacing w:after="0" w:line="240" w:lineRule="auto"/>
        <w:ind w:left="3402"/>
        <w:contextualSpacing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20. </w:t>
      </w:r>
      <w:proofErr w:type="spellStart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Організовує</w:t>
      </w:r>
      <w:proofErr w:type="spellEnd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та </w:t>
      </w:r>
      <w:proofErr w:type="spellStart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забезпечує</w:t>
      </w:r>
      <w:proofErr w:type="spellEnd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proofErr w:type="spellStart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підготовку</w:t>
      </w:r>
      <w:proofErr w:type="spellEnd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proofErr w:type="spellStart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відділом</w:t>
      </w:r>
      <w:proofErr w:type="spellEnd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proofErr w:type="spellStart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документів</w:t>
      </w:r>
      <w:proofErr w:type="spellEnd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з </w:t>
      </w:r>
      <w:proofErr w:type="spellStart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питань</w:t>
      </w:r>
      <w:proofErr w:type="spellEnd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, </w:t>
      </w:r>
      <w:proofErr w:type="spellStart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що</w:t>
      </w:r>
      <w:proofErr w:type="spellEnd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належать до </w:t>
      </w:r>
      <w:proofErr w:type="spellStart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компетенції</w:t>
      </w:r>
      <w:proofErr w:type="spellEnd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proofErr w:type="spellStart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відділу</w:t>
      </w:r>
      <w:proofErr w:type="spellEnd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.</w:t>
      </w:r>
    </w:p>
    <w:p w:rsidR="00830EED" w:rsidRPr="00830EED" w:rsidRDefault="00830EED" w:rsidP="00DA5C4B">
      <w:pPr>
        <w:shd w:val="clear" w:color="auto" w:fill="FFFFFF"/>
        <w:spacing w:after="0" w:line="240" w:lineRule="auto"/>
        <w:ind w:left="3402"/>
        <w:contextualSpacing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21. </w:t>
      </w:r>
      <w:proofErr w:type="spellStart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Забезпечує</w:t>
      </w:r>
      <w:proofErr w:type="spellEnd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proofErr w:type="spellStart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організацію</w:t>
      </w:r>
      <w:proofErr w:type="spellEnd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, </w:t>
      </w:r>
      <w:proofErr w:type="spellStart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своєчасне</w:t>
      </w:r>
      <w:proofErr w:type="spellEnd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proofErr w:type="spellStart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впорядкування</w:t>
      </w:r>
      <w:proofErr w:type="spellEnd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і </w:t>
      </w:r>
      <w:proofErr w:type="spellStart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подання</w:t>
      </w:r>
      <w:proofErr w:type="spellEnd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proofErr w:type="spellStart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встановлених</w:t>
      </w:r>
      <w:proofErr w:type="spellEnd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форм </w:t>
      </w:r>
      <w:proofErr w:type="spellStart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звітності</w:t>
      </w:r>
      <w:proofErr w:type="spellEnd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та </w:t>
      </w:r>
      <w:proofErr w:type="spellStart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довідок</w:t>
      </w:r>
      <w:proofErr w:type="spellEnd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proofErr w:type="gramStart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про роботу</w:t>
      </w:r>
      <w:proofErr w:type="gramEnd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суду з </w:t>
      </w:r>
      <w:proofErr w:type="spellStart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питань</w:t>
      </w:r>
      <w:proofErr w:type="spellEnd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, </w:t>
      </w:r>
      <w:proofErr w:type="spellStart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віднесених</w:t>
      </w:r>
      <w:proofErr w:type="spellEnd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до </w:t>
      </w:r>
      <w:proofErr w:type="spellStart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компетенції</w:t>
      </w:r>
      <w:proofErr w:type="spellEnd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proofErr w:type="spellStart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відділу</w:t>
      </w:r>
      <w:proofErr w:type="spellEnd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.</w:t>
      </w:r>
    </w:p>
    <w:p w:rsidR="00830EED" w:rsidRPr="00830EED" w:rsidRDefault="00830EED" w:rsidP="00DA5C4B">
      <w:pPr>
        <w:shd w:val="clear" w:color="auto" w:fill="FFFFFF"/>
        <w:spacing w:after="0" w:line="240" w:lineRule="auto"/>
        <w:ind w:left="3402"/>
        <w:contextualSpacing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22. </w:t>
      </w:r>
      <w:proofErr w:type="spellStart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Організовує</w:t>
      </w:r>
      <w:proofErr w:type="spellEnd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роботу з </w:t>
      </w:r>
      <w:proofErr w:type="spellStart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забезпечення</w:t>
      </w:r>
      <w:proofErr w:type="spellEnd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proofErr w:type="spellStart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розміщення</w:t>
      </w:r>
      <w:proofErr w:type="spellEnd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proofErr w:type="spellStart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інформації</w:t>
      </w:r>
      <w:proofErr w:type="spellEnd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на Веб-</w:t>
      </w:r>
      <w:proofErr w:type="spellStart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сторінках</w:t>
      </w:r>
      <w:proofErr w:type="spellEnd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та </w:t>
      </w:r>
      <w:proofErr w:type="spellStart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інформаційних</w:t>
      </w:r>
      <w:proofErr w:type="spellEnd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proofErr w:type="spellStart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кіосках</w:t>
      </w:r>
      <w:proofErr w:type="spellEnd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суду.</w:t>
      </w:r>
    </w:p>
    <w:p w:rsidR="00830EED" w:rsidRPr="00830EED" w:rsidRDefault="00830EED" w:rsidP="00DA5C4B">
      <w:pPr>
        <w:shd w:val="clear" w:color="auto" w:fill="FFFFFF"/>
        <w:spacing w:after="0" w:line="240" w:lineRule="auto"/>
        <w:ind w:left="3402"/>
        <w:contextualSpacing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23. </w:t>
      </w:r>
      <w:proofErr w:type="spellStart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Організовує</w:t>
      </w:r>
      <w:proofErr w:type="spellEnd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роботу з </w:t>
      </w:r>
      <w:proofErr w:type="spellStart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забезпечення</w:t>
      </w:r>
      <w:proofErr w:type="spellEnd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proofErr w:type="spellStart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направлення</w:t>
      </w:r>
      <w:proofErr w:type="spellEnd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proofErr w:type="spellStart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судових</w:t>
      </w:r>
      <w:proofErr w:type="spellEnd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proofErr w:type="spellStart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рішень</w:t>
      </w:r>
      <w:proofErr w:type="spellEnd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до </w:t>
      </w:r>
      <w:proofErr w:type="spellStart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Єдиного</w:t>
      </w:r>
      <w:proofErr w:type="spellEnd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державного </w:t>
      </w:r>
      <w:proofErr w:type="spellStart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реєстру</w:t>
      </w:r>
      <w:proofErr w:type="spellEnd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proofErr w:type="spellStart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судових</w:t>
      </w:r>
      <w:proofErr w:type="spellEnd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proofErr w:type="spellStart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рішень</w:t>
      </w:r>
      <w:proofErr w:type="spellEnd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.</w:t>
      </w:r>
    </w:p>
    <w:p w:rsidR="00830EED" w:rsidRPr="00830EED" w:rsidRDefault="00830EED" w:rsidP="00DA5C4B">
      <w:pPr>
        <w:shd w:val="clear" w:color="auto" w:fill="FFFFFF"/>
        <w:spacing w:after="0" w:line="240" w:lineRule="auto"/>
        <w:ind w:left="3402"/>
        <w:contextualSpacing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24. </w:t>
      </w:r>
      <w:proofErr w:type="spellStart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Здійснює</w:t>
      </w:r>
      <w:proofErr w:type="spellEnd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за </w:t>
      </w:r>
      <w:proofErr w:type="spellStart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дорученням</w:t>
      </w:r>
      <w:proofErr w:type="spellEnd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proofErr w:type="spellStart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голови</w:t>
      </w:r>
      <w:proofErr w:type="spellEnd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суду </w:t>
      </w:r>
      <w:proofErr w:type="spellStart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особистий</w:t>
      </w:r>
      <w:proofErr w:type="spellEnd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proofErr w:type="spellStart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прийом</w:t>
      </w:r>
      <w:proofErr w:type="spellEnd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proofErr w:type="spellStart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громадян</w:t>
      </w:r>
      <w:proofErr w:type="spellEnd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, </w:t>
      </w:r>
      <w:proofErr w:type="spellStart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представників</w:t>
      </w:r>
      <w:proofErr w:type="spellEnd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proofErr w:type="spellStart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органів</w:t>
      </w:r>
      <w:proofErr w:type="spellEnd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proofErr w:type="spellStart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державної</w:t>
      </w:r>
      <w:proofErr w:type="spellEnd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proofErr w:type="spellStart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влади</w:t>
      </w:r>
      <w:proofErr w:type="spellEnd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, </w:t>
      </w:r>
      <w:proofErr w:type="spellStart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юридичних</w:t>
      </w:r>
      <w:proofErr w:type="spellEnd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proofErr w:type="spellStart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осіб</w:t>
      </w:r>
      <w:proofErr w:type="spellEnd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з </w:t>
      </w:r>
      <w:proofErr w:type="spellStart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питань</w:t>
      </w:r>
      <w:proofErr w:type="spellEnd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, </w:t>
      </w:r>
      <w:proofErr w:type="spellStart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що</w:t>
      </w:r>
      <w:proofErr w:type="spellEnd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належать до </w:t>
      </w:r>
      <w:proofErr w:type="spellStart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компетенції</w:t>
      </w:r>
      <w:proofErr w:type="spellEnd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proofErr w:type="spellStart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відділу</w:t>
      </w:r>
      <w:proofErr w:type="spellEnd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, </w:t>
      </w:r>
      <w:proofErr w:type="spellStart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забезпечує</w:t>
      </w:r>
      <w:proofErr w:type="spellEnd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proofErr w:type="spellStart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розгляд</w:t>
      </w:r>
      <w:proofErr w:type="spellEnd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proofErr w:type="spellStart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їх</w:t>
      </w:r>
      <w:proofErr w:type="spellEnd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proofErr w:type="spellStart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звернень</w:t>
      </w:r>
      <w:proofErr w:type="spellEnd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.</w:t>
      </w:r>
    </w:p>
    <w:p w:rsidR="00830EED" w:rsidRPr="00830EED" w:rsidRDefault="00830EED" w:rsidP="00DA5C4B">
      <w:pPr>
        <w:shd w:val="clear" w:color="auto" w:fill="FFFFFF"/>
        <w:spacing w:after="0" w:line="240" w:lineRule="auto"/>
        <w:ind w:left="3402"/>
        <w:contextualSpacing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25. Проводить </w:t>
      </w:r>
      <w:proofErr w:type="spellStart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постійну</w:t>
      </w:r>
      <w:proofErr w:type="spellEnd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роботу з </w:t>
      </w:r>
      <w:proofErr w:type="spellStart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пошуку</w:t>
      </w:r>
      <w:proofErr w:type="spellEnd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proofErr w:type="spellStart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шляхів</w:t>
      </w:r>
      <w:proofErr w:type="spellEnd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proofErr w:type="spellStart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удосконалення</w:t>
      </w:r>
      <w:proofErr w:type="spellEnd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proofErr w:type="spellStart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діяльності</w:t>
      </w:r>
      <w:proofErr w:type="spellEnd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proofErr w:type="spellStart"/>
      <w:proofErr w:type="gramStart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апарату</w:t>
      </w:r>
      <w:proofErr w:type="spellEnd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 суду</w:t>
      </w:r>
      <w:proofErr w:type="gramEnd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, </w:t>
      </w:r>
      <w:proofErr w:type="spellStart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організації</w:t>
      </w:r>
      <w:proofErr w:type="spellEnd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proofErr w:type="spellStart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його</w:t>
      </w:r>
      <w:proofErr w:type="spellEnd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proofErr w:type="spellStart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роботи</w:t>
      </w:r>
      <w:proofErr w:type="spellEnd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з </w:t>
      </w:r>
      <w:proofErr w:type="spellStart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питань</w:t>
      </w:r>
      <w:proofErr w:type="spellEnd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, </w:t>
      </w:r>
      <w:proofErr w:type="spellStart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що</w:t>
      </w:r>
      <w:proofErr w:type="spellEnd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належать до </w:t>
      </w:r>
      <w:proofErr w:type="spellStart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компетенції</w:t>
      </w:r>
      <w:proofErr w:type="spellEnd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proofErr w:type="spellStart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відділу</w:t>
      </w:r>
      <w:proofErr w:type="spellEnd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.</w:t>
      </w:r>
    </w:p>
    <w:p w:rsidR="00830EED" w:rsidRPr="00830EED" w:rsidRDefault="00830EED" w:rsidP="00DA5C4B">
      <w:pPr>
        <w:spacing w:after="0" w:line="240" w:lineRule="auto"/>
        <w:ind w:left="3402"/>
        <w:contextualSpacing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26. </w:t>
      </w:r>
      <w:proofErr w:type="spellStart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Організовує</w:t>
      </w:r>
      <w:proofErr w:type="spellEnd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роботу по </w:t>
      </w:r>
      <w:proofErr w:type="spellStart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складанню</w:t>
      </w:r>
      <w:proofErr w:type="spellEnd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proofErr w:type="spellStart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номенклатури</w:t>
      </w:r>
      <w:proofErr w:type="spellEnd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справ </w:t>
      </w:r>
      <w:proofErr w:type="spellStart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відділу</w:t>
      </w:r>
      <w:proofErr w:type="spellEnd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на </w:t>
      </w:r>
      <w:proofErr w:type="spellStart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наступний</w:t>
      </w:r>
      <w:proofErr w:type="spellEnd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proofErr w:type="spellStart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календарний</w:t>
      </w:r>
      <w:proofErr w:type="spellEnd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proofErr w:type="spellStart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рік</w:t>
      </w:r>
      <w:proofErr w:type="spellEnd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та передачу справ за номенклатурою справ суду в </w:t>
      </w:r>
      <w:proofErr w:type="spellStart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архів</w:t>
      </w:r>
      <w:proofErr w:type="spellEnd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суду за </w:t>
      </w:r>
      <w:proofErr w:type="spellStart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минулі</w:t>
      </w:r>
      <w:proofErr w:type="spellEnd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роки.</w:t>
      </w:r>
    </w:p>
    <w:p w:rsidR="00830EED" w:rsidRPr="00830EED" w:rsidRDefault="00830EED" w:rsidP="00DA5C4B">
      <w:pPr>
        <w:spacing w:after="0" w:line="240" w:lineRule="auto"/>
        <w:ind w:left="3402" w:hanging="2835"/>
        <w:contextualSpacing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</w:p>
    <w:p w:rsidR="00830EED" w:rsidRPr="00830EED" w:rsidRDefault="00830EED" w:rsidP="00DA5C4B">
      <w:pPr>
        <w:shd w:val="clear" w:color="auto" w:fill="FFFFFF"/>
        <w:spacing w:after="0" w:line="240" w:lineRule="auto"/>
        <w:ind w:left="3402"/>
        <w:contextualSpacing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Начальник </w:t>
      </w:r>
      <w:proofErr w:type="spellStart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відділу</w:t>
      </w:r>
      <w:proofErr w:type="spellEnd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</w:t>
      </w:r>
      <w:proofErr w:type="spellStart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зобов’язаний</w:t>
      </w:r>
      <w:proofErr w:type="spellEnd"/>
      <w:r w:rsidRPr="00830EE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:</w:t>
      </w:r>
    </w:p>
    <w:p w:rsidR="00830EED" w:rsidRPr="00830EED" w:rsidRDefault="00DA5C4B" w:rsidP="00DA5C4B">
      <w:pPr>
        <w:tabs>
          <w:tab w:val="left" w:pos="2565"/>
        </w:tabs>
        <w:spacing w:after="0" w:line="240" w:lineRule="auto"/>
        <w:ind w:left="340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Дотримуватись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EED" w:rsidRPr="00830EED">
        <w:rPr>
          <w:rFonts w:ascii="Times New Roman" w:hAnsi="Times New Roman" w:cs="Times New Roman"/>
          <w:sz w:val="24"/>
          <w:szCs w:val="24"/>
        </w:rPr>
        <w:t>встановлених</w:t>
      </w:r>
      <w:proofErr w:type="spellEnd"/>
      <w:r w:rsidR="00830EED" w:rsidRPr="00830EED">
        <w:rPr>
          <w:rFonts w:ascii="Times New Roman" w:hAnsi="Times New Roman" w:cs="Times New Roman"/>
          <w:sz w:val="24"/>
          <w:szCs w:val="24"/>
        </w:rPr>
        <w:t xml:space="preserve"> правил </w:t>
      </w:r>
      <w:proofErr w:type="spellStart"/>
      <w:r w:rsidR="00830EED" w:rsidRPr="00830EED">
        <w:rPr>
          <w:rFonts w:ascii="Times New Roman" w:hAnsi="Times New Roman" w:cs="Times New Roman"/>
          <w:sz w:val="24"/>
          <w:szCs w:val="24"/>
        </w:rPr>
        <w:t>користування</w:t>
      </w:r>
      <w:proofErr w:type="spellEnd"/>
      <w:r w:rsidR="00830EED" w:rsidRPr="00830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EED" w:rsidRPr="00830EED">
        <w:rPr>
          <w:rFonts w:ascii="Times New Roman" w:hAnsi="Times New Roman" w:cs="Times New Roman"/>
          <w:sz w:val="24"/>
          <w:szCs w:val="24"/>
        </w:rPr>
        <w:t>комп’ютерною</w:t>
      </w:r>
      <w:proofErr w:type="spellEnd"/>
      <w:r w:rsidR="00830EED" w:rsidRPr="00830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EED" w:rsidRPr="00830EED">
        <w:rPr>
          <w:rFonts w:ascii="Times New Roman" w:hAnsi="Times New Roman" w:cs="Times New Roman"/>
          <w:sz w:val="24"/>
          <w:szCs w:val="24"/>
        </w:rPr>
        <w:t>технікою</w:t>
      </w:r>
      <w:proofErr w:type="spellEnd"/>
      <w:r w:rsidR="00830EED" w:rsidRPr="00830EE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830EED" w:rsidRPr="00830EED">
        <w:rPr>
          <w:rFonts w:ascii="Times New Roman" w:hAnsi="Times New Roman" w:cs="Times New Roman"/>
          <w:sz w:val="24"/>
          <w:szCs w:val="24"/>
        </w:rPr>
        <w:t>програмним</w:t>
      </w:r>
      <w:proofErr w:type="spellEnd"/>
      <w:r w:rsidR="00830EED" w:rsidRPr="00830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0EED" w:rsidRPr="00830EED">
        <w:rPr>
          <w:rFonts w:ascii="Times New Roman" w:hAnsi="Times New Roman" w:cs="Times New Roman"/>
          <w:sz w:val="24"/>
          <w:szCs w:val="24"/>
        </w:rPr>
        <w:t>забезпеченням</w:t>
      </w:r>
      <w:proofErr w:type="spellEnd"/>
      <w:r w:rsidR="00830EED" w:rsidRPr="00830EED">
        <w:rPr>
          <w:rFonts w:ascii="Times New Roman" w:hAnsi="Times New Roman" w:cs="Times New Roman"/>
          <w:sz w:val="24"/>
          <w:szCs w:val="24"/>
        </w:rPr>
        <w:t>.</w:t>
      </w:r>
    </w:p>
    <w:p w:rsidR="00830EED" w:rsidRPr="00830EED" w:rsidRDefault="00830EED" w:rsidP="00DA5C4B">
      <w:pPr>
        <w:spacing w:after="0" w:line="240" w:lineRule="auto"/>
        <w:ind w:left="3402"/>
        <w:contextualSpacing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30EED">
        <w:rPr>
          <w:rFonts w:ascii="Times New Roman" w:hAnsi="Times New Roman" w:cs="Times New Roman"/>
          <w:spacing w:val="-1"/>
          <w:sz w:val="24"/>
          <w:szCs w:val="24"/>
        </w:rPr>
        <w:t xml:space="preserve">28. </w:t>
      </w:r>
      <w:proofErr w:type="spellStart"/>
      <w:r w:rsidRPr="00830EED">
        <w:rPr>
          <w:rFonts w:ascii="Times New Roman" w:hAnsi="Times New Roman" w:cs="Times New Roman"/>
          <w:spacing w:val="-1"/>
          <w:sz w:val="24"/>
          <w:szCs w:val="24"/>
        </w:rPr>
        <w:t>Сумлінно</w:t>
      </w:r>
      <w:proofErr w:type="spellEnd"/>
      <w:r w:rsidRPr="00830EED">
        <w:rPr>
          <w:rFonts w:ascii="Times New Roman" w:hAnsi="Times New Roman" w:cs="Times New Roman"/>
          <w:spacing w:val="-1"/>
          <w:sz w:val="24"/>
          <w:szCs w:val="24"/>
        </w:rPr>
        <w:t xml:space="preserve"> і </w:t>
      </w:r>
      <w:proofErr w:type="spellStart"/>
      <w:r w:rsidRPr="00830EED">
        <w:rPr>
          <w:rFonts w:ascii="Times New Roman" w:hAnsi="Times New Roman" w:cs="Times New Roman"/>
          <w:spacing w:val="-1"/>
          <w:sz w:val="24"/>
          <w:szCs w:val="24"/>
        </w:rPr>
        <w:t>професійно</w:t>
      </w:r>
      <w:proofErr w:type="spellEnd"/>
      <w:r w:rsidRPr="00830EE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830EED">
        <w:rPr>
          <w:rFonts w:ascii="Times New Roman" w:hAnsi="Times New Roman" w:cs="Times New Roman"/>
          <w:spacing w:val="-1"/>
          <w:sz w:val="24"/>
          <w:szCs w:val="24"/>
        </w:rPr>
        <w:t>виконувати</w:t>
      </w:r>
      <w:proofErr w:type="spellEnd"/>
      <w:r w:rsidRPr="00830EE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830EED">
        <w:rPr>
          <w:rFonts w:ascii="Times New Roman" w:hAnsi="Times New Roman" w:cs="Times New Roman"/>
          <w:spacing w:val="-1"/>
          <w:sz w:val="24"/>
          <w:szCs w:val="24"/>
        </w:rPr>
        <w:t>свої</w:t>
      </w:r>
      <w:proofErr w:type="spellEnd"/>
      <w:r w:rsidRPr="00830EE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830EED">
        <w:rPr>
          <w:rFonts w:ascii="Times New Roman" w:hAnsi="Times New Roman" w:cs="Times New Roman"/>
          <w:spacing w:val="-1"/>
          <w:sz w:val="24"/>
          <w:szCs w:val="24"/>
        </w:rPr>
        <w:t>посадові</w:t>
      </w:r>
      <w:proofErr w:type="spellEnd"/>
      <w:r w:rsidRPr="00830EE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830EED">
        <w:rPr>
          <w:rFonts w:ascii="Times New Roman" w:hAnsi="Times New Roman" w:cs="Times New Roman"/>
          <w:spacing w:val="-1"/>
          <w:sz w:val="24"/>
          <w:szCs w:val="24"/>
        </w:rPr>
        <w:t>обов’язки</w:t>
      </w:r>
      <w:proofErr w:type="spellEnd"/>
      <w:r w:rsidRPr="00830EED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830EED" w:rsidRPr="00830EED" w:rsidRDefault="00830EED" w:rsidP="00DA5C4B">
      <w:pPr>
        <w:spacing w:after="0" w:line="240" w:lineRule="auto"/>
        <w:ind w:left="3402"/>
        <w:contextualSpacing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30EED">
        <w:rPr>
          <w:rFonts w:ascii="Times New Roman" w:hAnsi="Times New Roman" w:cs="Times New Roman"/>
          <w:spacing w:val="-1"/>
          <w:sz w:val="24"/>
          <w:szCs w:val="24"/>
        </w:rPr>
        <w:t xml:space="preserve">29. </w:t>
      </w:r>
      <w:proofErr w:type="spellStart"/>
      <w:r w:rsidRPr="00830EED">
        <w:rPr>
          <w:rFonts w:ascii="Times New Roman" w:hAnsi="Times New Roman" w:cs="Times New Roman"/>
          <w:spacing w:val="-1"/>
          <w:sz w:val="24"/>
          <w:szCs w:val="24"/>
        </w:rPr>
        <w:t>Дотримуватись</w:t>
      </w:r>
      <w:proofErr w:type="spellEnd"/>
      <w:r w:rsidRPr="00830EE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830EED">
        <w:rPr>
          <w:rFonts w:ascii="Times New Roman" w:hAnsi="Times New Roman" w:cs="Times New Roman"/>
          <w:spacing w:val="-1"/>
          <w:sz w:val="24"/>
          <w:szCs w:val="24"/>
        </w:rPr>
        <w:t>Конституції</w:t>
      </w:r>
      <w:proofErr w:type="spellEnd"/>
      <w:r w:rsidRPr="00830EE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830EED">
        <w:rPr>
          <w:rFonts w:ascii="Times New Roman" w:hAnsi="Times New Roman" w:cs="Times New Roman"/>
          <w:spacing w:val="-1"/>
          <w:sz w:val="24"/>
          <w:szCs w:val="24"/>
        </w:rPr>
        <w:t>України</w:t>
      </w:r>
      <w:proofErr w:type="spellEnd"/>
      <w:r w:rsidRPr="00830EED"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proofErr w:type="spellStart"/>
      <w:r w:rsidRPr="00830EED">
        <w:rPr>
          <w:rFonts w:ascii="Times New Roman" w:hAnsi="Times New Roman" w:cs="Times New Roman"/>
          <w:spacing w:val="-1"/>
          <w:sz w:val="24"/>
          <w:szCs w:val="24"/>
        </w:rPr>
        <w:t>Законів</w:t>
      </w:r>
      <w:proofErr w:type="spellEnd"/>
      <w:r w:rsidRPr="00830EE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830EED">
        <w:rPr>
          <w:rFonts w:ascii="Times New Roman" w:hAnsi="Times New Roman" w:cs="Times New Roman"/>
          <w:spacing w:val="-1"/>
          <w:sz w:val="24"/>
          <w:szCs w:val="24"/>
        </w:rPr>
        <w:t>України</w:t>
      </w:r>
      <w:proofErr w:type="spellEnd"/>
      <w:r w:rsidRPr="00830EED">
        <w:rPr>
          <w:rFonts w:ascii="Times New Roman" w:hAnsi="Times New Roman" w:cs="Times New Roman"/>
          <w:spacing w:val="-1"/>
          <w:sz w:val="24"/>
          <w:szCs w:val="24"/>
        </w:rPr>
        <w:t xml:space="preserve"> «Про </w:t>
      </w:r>
      <w:proofErr w:type="spellStart"/>
      <w:r w:rsidRPr="00830EED">
        <w:rPr>
          <w:rFonts w:ascii="Times New Roman" w:hAnsi="Times New Roman" w:cs="Times New Roman"/>
          <w:spacing w:val="-1"/>
          <w:sz w:val="24"/>
          <w:szCs w:val="24"/>
        </w:rPr>
        <w:t>державну</w:t>
      </w:r>
      <w:proofErr w:type="spellEnd"/>
      <w:r w:rsidRPr="00830EED">
        <w:rPr>
          <w:rFonts w:ascii="Times New Roman" w:hAnsi="Times New Roman" w:cs="Times New Roman"/>
          <w:spacing w:val="-1"/>
          <w:sz w:val="24"/>
          <w:szCs w:val="24"/>
        </w:rPr>
        <w:t xml:space="preserve"> службу», «Про </w:t>
      </w:r>
      <w:proofErr w:type="spellStart"/>
      <w:r w:rsidRPr="00830EED">
        <w:rPr>
          <w:rFonts w:ascii="Times New Roman" w:hAnsi="Times New Roman" w:cs="Times New Roman"/>
          <w:spacing w:val="-1"/>
          <w:sz w:val="24"/>
          <w:szCs w:val="24"/>
        </w:rPr>
        <w:t>запобігання</w:t>
      </w:r>
      <w:proofErr w:type="spellEnd"/>
      <w:r w:rsidRPr="00830EE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830EED">
        <w:rPr>
          <w:rFonts w:ascii="Times New Roman" w:hAnsi="Times New Roman" w:cs="Times New Roman"/>
          <w:spacing w:val="-1"/>
          <w:sz w:val="24"/>
          <w:szCs w:val="24"/>
        </w:rPr>
        <w:t>корупції</w:t>
      </w:r>
      <w:proofErr w:type="spellEnd"/>
      <w:r w:rsidRPr="00830EED">
        <w:rPr>
          <w:rFonts w:ascii="Times New Roman" w:hAnsi="Times New Roman" w:cs="Times New Roman"/>
          <w:spacing w:val="-1"/>
          <w:sz w:val="24"/>
          <w:szCs w:val="24"/>
        </w:rPr>
        <w:t xml:space="preserve">», </w:t>
      </w:r>
      <w:proofErr w:type="spellStart"/>
      <w:r w:rsidRPr="00830EED">
        <w:rPr>
          <w:rFonts w:ascii="Times New Roman" w:hAnsi="Times New Roman" w:cs="Times New Roman"/>
          <w:spacing w:val="-1"/>
          <w:sz w:val="24"/>
          <w:szCs w:val="24"/>
        </w:rPr>
        <w:t>Загальних</w:t>
      </w:r>
      <w:proofErr w:type="spellEnd"/>
      <w:r w:rsidRPr="00830EED">
        <w:rPr>
          <w:rFonts w:ascii="Times New Roman" w:hAnsi="Times New Roman" w:cs="Times New Roman"/>
          <w:spacing w:val="-1"/>
          <w:sz w:val="24"/>
          <w:szCs w:val="24"/>
        </w:rPr>
        <w:t xml:space="preserve"> правил </w:t>
      </w:r>
      <w:proofErr w:type="spellStart"/>
      <w:r w:rsidRPr="00830EED">
        <w:rPr>
          <w:rFonts w:ascii="Times New Roman" w:hAnsi="Times New Roman" w:cs="Times New Roman"/>
          <w:spacing w:val="-1"/>
          <w:sz w:val="24"/>
          <w:szCs w:val="24"/>
        </w:rPr>
        <w:t>етичної</w:t>
      </w:r>
      <w:proofErr w:type="spellEnd"/>
      <w:r w:rsidRPr="00830EE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830EED">
        <w:rPr>
          <w:rFonts w:ascii="Times New Roman" w:hAnsi="Times New Roman" w:cs="Times New Roman"/>
          <w:spacing w:val="-1"/>
          <w:sz w:val="24"/>
          <w:szCs w:val="24"/>
        </w:rPr>
        <w:t>поведінки</w:t>
      </w:r>
      <w:proofErr w:type="spellEnd"/>
      <w:r w:rsidRPr="00830EE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830EED">
        <w:rPr>
          <w:rFonts w:ascii="Times New Roman" w:hAnsi="Times New Roman" w:cs="Times New Roman"/>
          <w:spacing w:val="-1"/>
          <w:sz w:val="24"/>
          <w:szCs w:val="24"/>
        </w:rPr>
        <w:t>державних</w:t>
      </w:r>
      <w:proofErr w:type="spellEnd"/>
      <w:r w:rsidRPr="00830EE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830EED">
        <w:rPr>
          <w:rFonts w:ascii="Times New Roman" w:hAnsi="Times New Roman" w:cs="Times New Roman"/>
          <w:spacing w:val="-1"/>
          <w:sz w:val="24"/>
          <w:szCs w:val="24"/>
        </w:rPr>
        <w:t>службовців</w:t>
      </w:r>
      <w:proofErr w:type="spellEnd"/>
      <w:r w:rsidRPr="00830EED">
        <w:rPr>
          <w:rFonts w:ascii="Times New Roman" w:hAnsi="Times New Roman" w:cs="Times New Roman"/>
          <w:spacing w:val="-1"/>
          <w:sz w:val="24"/>
          <w:szCs w:val="24"/>
        </w:rPr>
        <w:t xml:space="preserve"> та </w:t>
      </w:r>
      <w:proofErr w:type="spellStart"/>
      <w:r w:rsidRPr="00830EED">
        <w:rPr>
          <w:rFonts w:ascii="Times New Roman" w:hAnsi="Times New Roman" w:cs="Times New Roman"/>
          <w:spacing w:val="-1"/>
          <w:sz w:val="24"/>
          <w:szCs w:val="24"/>
        </w:rPr>
        <w:t>посадових</w:t>
      </w:r>
      <w:proofErr w:type="spellEnd"/>
      <w:r w:rsidRPr="00830EE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830EED">
        <w:rPr>
          <w:rFonts w:ascii="Times New Roman" w:hAnsi="Times New Roman" w:cs="Times New Roman"/>
          <w:spacing w:val="-1"/>
          <w:sz w:val="24"/>
          <w:szCs w:val="24"/>
        </w:rPr>
        <w:t>осіб</w:t>
      </w:r>
      <w:proofErr w:type="spellEnd"/>
      <w:r w:rsidRPr="00830EE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830EED">
        <w:rPr>
          <w:rFonts w:ascii="Times New Roman" w:hAnsi="Times New Roman" w:cs="Times New Roman"/>
          <w:spacing w:val="-1"/>
          <w:sz w:val="24"/>
          <w:szCs w:val="24"/>
        </w:rPr>
        <w:t>місцевого</w:t>
      </w:r>
      <w:proofErr w:type="spellEnd"/>
      <w:r w:rsidRPr="00830EE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830EED">
        <w:rPr>
          <w:rFonts w:ascii="Times New Roman" w:hAnsi="Times New Roman" w:cs="Times New Roman"/>
          <w:spacing w:val="-1"/>
          <w:sz w:val="24"/>
          <w:szCs w:val="24"/>
        </w:rPr>
        <w:t>самоврядування</w:t>
      </w:r>
      <w:proofErr w:type="spellEnd"/>
      <w:r w:rsidRPr="00830EED">
        <w:rPr>
          <w:rFonts w:ascii="Times New Roman" w:hAnsi="Times New Roman" w:cs="Times New Roman"/>
          <w:spacing w:val="-1"/>
          <w:sz w:val="24"/>
          <w:szCs w:val="24"/>
        </w:rPr>
        <w:t xml:space="preserve">, Правил </w:t>
      </w:r>
      <w:proofErr w:type="spellStart"/>
      <w:r w:rsidRPr="00830EED">
        <w:rPr>
          <w:rFonts w:ascii="Times New Roman" w:hAnsi="Times New Roman" w:cs="Times New Roman"/>
          <w:spacing w:val="-1"/>
          <w:sz w:val="24"/>
          <w:szCs w:val="24"/>
        </w:rPr>
        <w:t>внутрішнього</w:t>
      </w:r>
      <w:proofErr w:type="spellEnd"/>
      <w:r w:rsidRPr="00830EE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830EED">
        <w:rPr>
          <w:rFonts w:ascii="Times New Roman" w:hAnsi="Times New Roman" w:cs="Times New Roman"/>
          <w:spacing w:val="-1"/>
          <w:sz w:val="24"/>
          <w:szCs w:val="24"/>
        </w:rPr>
        <w:t>службового</w:t>
      </w:r>
      <w:proofErr w:type="spellEnd"/>
      <w:r w:rsidRPr="00830EE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830EED">
        <w:rPr>
          <w:rFonts w:ascii="Times New Roman" w:hAnsi="Times New Roman" w:cs="Times New Roman"/>
          <w:spacing w:val="-1"/>
          <w:sz w:val="24"/>
          <w:szCs w:val="24"/>
        </w:rPr>
        <w:t>розпорядку</w:t>
      </w:r>
      <w:proofErr w:type="spellEnd"/>
      <w:r w:rsidRPr="00830EED"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proofErr w:type="spellStart"/>
      <w:r w:rsidRPr="00830EED">
        <w:rPr>
          <w:rFonts w:ascii="Times New Roman" w:hAnsi="Times New Roman" w:cs="Times New Roman"/>
          <w:spacing w:val="-1"/>
          <w:sz w:val="24"/>
          <w:szCs w:val="24"/>
        </w:rPr>
        <w:t>принципів</w:t>
      </w:r>
      <w:proofErr w:type="spellEnd"/>
      <w:r w:rsidRPr="00830EE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830EED">
        <w:rPr>
          <w:rFonts w:ascii="Times New Roman" w:hAnsi="Times New Roman" w:cs="Times New Roman"/>
          <w:spacing w:val="-1"/>
          <w:sz w:val="24"/>
          <w:szCs w:val="24"/>
        </w:rPr>
        <w:t>державної</w:t>
      </w:r>
      <w:proofErr w:type="spellEnd"/>
      <w:r w:rsidRPr="00830EE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830EED">
        <w:rPr>
          <w:rFonts w:ascii="Times New Roman" w:hAnsi="Times New Roman" w:cs="Times New Roman"/>
          <w:spacing w:val="-1"/>
          <w:sz w:val="24"/>
          <w:szCs w:val="24"/>
        </w:rPr>
        <w:t>служби</w:t>
      </w:r>
      <w:proofErr w:type="spellEnd"/>
      <w:r w:rsidRPr="00830EED"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r w:rsidRPr="00830EED">
        <w:rPr>
          <w:rFonts w:ascii="Times New Roman" w:hAnsi="Times New Roman" w:cs="Times New Roman"/>
          <w:color w:val="000000"/>
          <w:sz w:val="24"/>
          <w:szCs w:val="24"/>
        </w:rPr>
        <w:t xml:space="preserve">правил </w:t>
      </w:r>
      <w:proofErr w:type="spellStart"/>
      <w:r w:rsidRPr="00830EED">
        <w:rPr>
          <w:rFonts w:ascii="Times New Roman" w:hAnsi="Times New Roman" w:cs="Times New Roman"/>
          <w:color w:val="000000"/>
          <w:sz w:val="24"/>
          <w:szCs w:val="24"/>
        </w:rPr>
        <w:t>охорони</w:t>
      </w:r>
      <w:proofErr w:type="spellEnd"/>
      <w:r w:rsidRPr="00830E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0EED">
        <w:rPr>
          <w:rFonts w:ascii="Times New Roman" w:hAnsi="Times New Roman" w:cs="Times New Roman"/>
          <w:color w:val="000000"/>
          <w:sz w:val="24"/>
          <w:szCs w:val="24"/>
        </w:rPr>
        <w:t>праці</w:t>
      </w:r>
      <w:proofErr w:type="spellEnd"/>
      <w:r w:rsidRPr="00830EED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830EED">
        <w:rPr>
          <w:rFonts w:ascii="Times New Roman" w:hAnsi="Times New Roman" w:cs="Times New Roman"/>
          <w:color w:val="000000"/>
          <w:sz w:val="24"/>
          <w:szCs w:val="24"/>
        </w:rPr>
        <w:t>протипожежної</w:t>
      </w:r>
      <w:proofErr w:type="spellEnd"/>
      <w:r w:rsidRPr="00830E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0EED">
        <w:rPr>
          <w:rFonts w:ascii="Times New Roman" w:hAnsi="Times New Roman" w:cs="Times New Roman"/>
          <w:color w:val="000000"/>
          <w:sz w:val="24"/>
          <w:szCs w:val="24"/>
        </w:rPr>
        <w:t>безпеки</w:t>
      </w:r>
      <w:proofErr w:type="spellEnd"/>
      <w:r w:rsidRPr="00830EE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30EE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830EED">
        <w:rPr>
          <w:rFonts w:ascii="Times New Roman" w:hAnsi="Times New Roman" w:cs="Times New Roman"/>
          <w:spacing w:val="-1"/>
          <w:sz w:val="24"/>
          <w:szCs w:val="24"/>
        </w:rPr>
        <w:t>діяти</w:t>
      </w:r>
      <w:proofErr w:type="spellEnd"/>
      <w:r w:rsidRPr="00830EE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830EED">
        <w:rPr>
          <w:rFonts w:ascii="Times New Roman" w:hAnsi="Times New Roman" w:cs="Times New Roman"/>
          <w:spacing w:val="-1"/>
          <w:sz w:val="24"/>
          <w:szCs w:val="24"/>
        </w:rPr>
        <w:t>лише</w:t>
      </w:r>
      <w:proofErr w:type="spellEnd"/>
      <w:r w:rsidRPr="00830EED">
        <w:rPr>
          <w:rFonts w:ascii="Times New Roman" w:hAnsi="Times New Roman" w:cs="Times New Roman"/>
          <w:spacing w:val="-1"/>
          <w:sz w:val="24"/>
          <w:szCs w:val="24"/>
        </w:rPr>
        <w:t xml:space="preserve"> на </w:t>
      </w:r>
      <w:proofErr w:type="spellStart"/>
      <w:r w:rsidRPr="00830EED">
        <w:rPr>
          <w:rFonts w:ascii="Times New Roman" w:hAnsi="Times New Roman" w:cs="Times New Roman"/>
          <w:spacing w:val="-1"/>
          <w:sz w:val="24"/>
          <w:szCs w:val="24"/>
        </w:rPr>
        <w:t>підставі</w:t>
      </w:r>
      <w:proofErr w:type="spellEnd"/>
      <w:r w:rsidRPr="00830EED">
        <w:rPr>
          <w:rFonts w:ascii="Times New Roman" w:hAnsi="Times New Roman" w:cs="Times New Roman"/>
          <w:spacing w:val="-1"/>
          <w:sz w:val="24"/>
          <w:szCs w:val="24"/>
        </w:rPr>
        <w:t xml:space="preserve"> та у </w:t>
      </w:r>
      <w:proofErr w:type="spellStart"/>
      <w:r w:rsidRPr="00830EED">
        <w:rPr>
          <w:rFonts w:ascii="Times New Roman" w:hAnsi="Times New Roman" w:cs="Times New Roman"/>
          <w:spacing w:val="-1"/>
          <w:sz w:val="24"/>
          <w:szCs w:val="24"/>
        </w:rPr>
        <w:t>спосіб</w:t>
      </w:r>
      <w:proofErr w:type="spellEnd"/>
      <w:r w:rsidRPr="00830EED"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proofErr w:type="spellStart"/>
      <w:r w:rsidRPr="00830EED">
        <w:rPr>
          <w:rFonts w:ascii="Times New Roman" w:hAnsi="Times New Roman" w:cs="Times New Roman"/>
          <w:spacing w:val="-1"/>
          <w:sz w:val="24"/>
          <w:szCs w:val="24"/>
        </w:rPr>
        <w:t>що</w:t>
      </w:r>
      <w:proofErr w:type="spellEnd"/>
      <w:r w:rsidRPr="00830EE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830EED">
        <w:rPr>
          <w:rFonts w:ascii="Times New Roman" w:hAnsi="Times New Roman" w:cs="Times New Roman"/>
          <w:spacing w:val="-1"/>
          <w:sz w:val="24"/>
          <w:szCs w:val="24"/>
        </w:rPr>
        <w:t>передбачений</w:t>
      </w:r>
      <w:proofErr w:type="spellEnd"/>
      <w:r w:rsidRPr="00830EED">
        <w:rPr>
          <w:rFonts w:ascii="Times New Roman" w:hAnsi="Times New Roman" w:cs="Times New Roman"/>
          <w:spacing w:val="-1"/>
          <w:sz w:val="24"/>
          <w:szCs w:val="24"/>
        </w:rPr>
        <w:t xml:space="preserve"> законами </w:t>
      </w:r>
      <w:proofErr w:type="spellStart"/>
      <w:r w:rsidRPr="00830EED">
        <w:rPr>
          <w:rFonts w:ascii="Times New Roman" w:hAnsi="Times New Roman" w:cs="Times New Roman"/>
          <w:spacing w:val="-1"/>
          <w:sz w:val="24"/>
          <w:szCs w:val="24"/>
        </w:rPr>
        <w:t>України</w:t>
      </w:r>
      <w:proofErr w:type="spellEnd"/>
      <w:r w:rsidRPr="00830EED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830EED" w:rsidRPr="00830EED" w:rsidRDefault="00830EED" w:rsidP="00DA5C4B">
      <w:pPr>
        <w:spacing w:after="0" w:line="240" w:lineRule="auto"/>
        <w:ind w:left="3402"/>
        <w:contextualSpacing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30EED">
        <w:rPr>
          <w:rFonts w:ascii="Times New Roman" w:hAnsi="Times New Roman" w:cs="Times New Roman"/>
          <w:spacing w:val="-1"/>
          <w:sz w:val="24"/>
          <w:szCs w:val="24"/>
        </w:rPr>
        <w:lastRenderedPageBreak/>
        <w:t xml:space="preserve">30. </w:t>
      </w:r>
      <w:proofErr w:type="spellStart"/>
      <w:r w:rsidRPr="00830EED">
        <w:rPr>
          <w:rFonts w:ascii="Times New Roman" w:hAnsi="Times New Roman" w:cs="Times New Roman"/>
          <w:spacing w:val="-1"/>
          <w:sz w:val="24"/>
          <w:szCs w:val="24"/>
        </w:rPr>
        <w:t>Постійно</w:t>
      </w:r>
      <w:proofErr w:type="spellEnd"/>
      <w:r w:rsidRPr="00830EE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830EED">
        <w:rPr>
          <w:rFonts w:ascii="Times New Roman" w:hAnsi="Times New Roman" w:cs="Times New Roman"/>
          <w:spacing w:val="-1"/>
          <w:sz w:val="24"/>
          <w:szCs w:val="24"/>
        </w:rPr>
        <w:t>підвищувати</w:t>
      </w:r>
      <w:proofErr w:type="spellEnd"/>
      <w:r w:rsidRPr="00830EE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830EED">
        <w:rPr>
          <w:rFonts w:ascii="Times New Roman" w:hAnsi="Times New Roman" w:cs="Times New Roman"/>
          <w:spacing w:val="-1"/>
          <w:sz w:val="24"/>
          <w:szCs w:val="24"/>
        </w:rPr>
        <w:t>рівень</w:t>
      </w:r>
      <w:proofErr w:type="spellEnd"/>
      <w:r w:rsidRPr="00830EE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830EED">
        <w:rPr>
          <w:rFonts w:ascii="Times New Roman" w:hAnsi="Times New Roman" w:cs="Times New Roman"/>
          <w:spacing w:val="-1"/>
          <w:sz w:val="24"/>
          <w:szCs w:val="24"/>
        </w:rPr>
        <w:t>своєї</w:t>
      </w:r>
      <w:proofErr w:type="spellEnd"/>
      <w:r w:rsidRPr="00830EE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830EED">
        <w:rPr>
          <w:rFonts w:ascii="Times New Roman" w:hAnsi="Times New Roman" w:cs="Times New Roman"/>
          <w:spacing w:val="-1"/>
          <w:sz w:val="24"/>
          <w:szCs w:val="24"/>
        </w:rPr>
        <w:t>професійної</w:t>
      </w:r>
      <w:proofErr w:type="spellEnd"/>
      <w:r w:rsidRPr="00830EE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830EED">
        <w:rPr>
          <w:rFonts w:ascii="Times New Roman" w:hAnsi="Times New Roman" w:cs="Times New Roman"/>
          <w:spacing w:val="-1"/>
          <w:sz w:val="24"/>
          <w:szCs w:val="24"/>
        </w:rPr>
        <w:t>компетентності</w:t>
      </w:r>
      <w:proofErr w:type="spellEnd"/>
      <w:r w:rsidRPr="00830EED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830EED" w:rsidRPr="00830EED" w:rsidRDefault="00830EED" w:rsidP="00DA5C4B">
      <w:pPr>
        <w:spacing w:after="0" w:line="240" w:lineRule="auto"/>
        <w:ind w:left="3402"/>
        <w:contextualSpacing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830EED">
        <w:rPr>
          <w:rFonts w:ascii="Times New Roman" w:hAnsi="Times New Roman" w:cs="Times New Roman"/>
          <w:spacing w:val="-1"/>
          <w:sz w:val="24"/>
          <w:szCs w:val="24"/>
        </w:rPr>
        <w:t xml:space="preserve">31. </w:t>
      </w:r>
      <w:proofErr w:type="spellStart"/>
      <w:r w:rsidRPr="00830EED">
        <w:rPr>
          <w:rFonts w:ascii="Times New Roman" w:hAnsi="Times New Roman" w:cs="Times New Roman"/>
          <w:spacing w:val="-1"/>
          <w:sz w:val="24"/>
          <w:szCs w:val="24"/>
        </w:rPr>
        <w:t>Зберігати</w:t>
      </w:r>
      <w:proofErr w:type="spellEnd"/>
      <w:r w:rsidRPr="00830EE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830EED">
        <w:rPr>
          <w:rFonts w:ascii="Times New Roman" w:hAnsi="Times New Roman" w:cs="Times New Roman"/>
          <w:spacing w:val="-1"/>
          <w:sz w:val="24"/>
          <w:szCs w:val="24"/>
        </w:rPr>
        <w:t>персональні</w:t>
      </w:r>
      <w:proofErr w:type="spellEnd"/>
      <w:r w:rsidRPr="00830EE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830EED">
        <w:rPr>
          <w:rFonts w:ascii="Times New Roman" w:hAnsi="Times New Roman" w:cs="Times New Roman"/>
          <w:spacing w:val="-1"/>
          <w:sz w:val="24"/>
          <w:szCs w:val="24"/>
        </w:rPr>
        <w:t>дані</w:t>
      </w:r>
      <w:proofErr w:type="spellEnd"/>
      <w:r w:rsidRPr="00830EED"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proofErr w:type="spellStart"/>
      <w:r w:rsidRPr="00830EED">
        <w:rPr>
          <w:rFonts w:ascii="Times New Roman" w:hAnsi="Times New Roman" w:cs="Times New Roman"/>
          <w:spacing w:val="-1"/>
          <w:sz w:val="24"/>
          <w:szCs w:val="24"/>
        </w:rPr>
        <w:t>що</w:t>
      </w:r>
      <w:proofErr w:type="spellEnd"/>
      <w:r w:rsidRPr="00830EED">
        <w:rPr>
          <w:rFonts w:ascii="Times New Roman" w:hAnsi="Times New Roman" w:cs="Times New Roman"/>
          <w:spacing w:val="-1"/>
          <w:sz w:val="24"/>
          <w:szCs w:val="24"/>
        </w:rPr>
        <w:t xml:space="preserve"> стали </w:t>
      </w:r>
      <w:proofErr w:type="spellStart"/>
      <w:r w:rsidRPr="00830EED">
        <w:rPr>
          <w:rFonts w:ascii="Times New Roman" w:hAnsi="Times New Roman" w:cs="Times New Roman"/>
          <w:spacing w:val="-1"/>
          <w:sz w:val="24"/>
          <w:szCs w:val="24"/>
        </w:rPr>
        <w:t>йому</w:t>
      </w:r>
      <w:proofErr w:type="spellEnd"/>
      <w:r w:rsidRPr="00830EE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830EED">
        <w:rPr>
          <w:rFonts w:ascii="Times New Roman" w:hAnsi="Times New Roman" w:cs="Times New Roman"/>
          <w:spacing w:val="-1"/>
          <w:sz w:val="24"/>
          <w:szCs w:val="24"/>
        </w:rPr>
        <w:t>відомі</w:t>
      </w:r>
      <w:proofErr w:type="spellEnd"/>
      <w:r w:rsidRPr="00830EED">
        <w:rPr>
          <w:rFonts w:ascii="Times New Roman" w:hAnsi="Times New Roman" w:cs="Times New Roman"/>
          <w:spacing w:val="-1"/>
          <w:sz w:val="24"/>
          <w:szCs w:val="24"/>
        </w:rPr>
        <w:t xml:space="preserve"> у </w:t>
      </w:r>
      <w:proofErr w:type="spellStart"/>
      <w:r w:rsidRPr="00830EED">
        <w:rPr>
          <w:rFonts w:ascii="Times New Roman" w:hAnsi="Times New Roman" w:cs="Times New Roman"/>
          <w:spacing w:val="-1"/>
          <w:sz w:val="24"/>
          <w:szCs w:val="24"/>
        </w:rPr>
        <w:t>зв’язку</w:t>
      </w:r>
      <w:proofErr w:type="spellEnd"/>
      <w:r w:rsidRPr="00830EED">
        <w:rPr>
          <w:rFonts w:ascii="Times New Roman" w:hAnsi="Times New Roman" w:cs="Times New Roman"/>
          <w:spacing w:val="-1"/>
          <w:sz w:val="24"/>
          <w:szCs w:val="24"/>
        </w:rPr>
        <w:t xml:space="preserve"> з </w:t>
      </w:r>
      <w:proofErr w:type="spellStart"/>
      <w:r w:rsidRPr="00830EED">
        <w:rPr>
          <w:rFonts w:ascii="Times New Roman" w:hAnsi="Times New Roman" w:cs="Times New Roman"/>
          <w:spacing w:val="-1"/>
          <w:sz w:val="24"/>
          <w:szCs w:val="24"/>
        </w:rPr>
        <w:t>виконанням</w:t>
      </w:r>
      <w:proofErr w:type="spellEnd"/>
      <w:r w:rsidRPr="00830EE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830EED">
        <w:rPr>
          <w:rFonts w:ascii="Times New Roman" w:hAnsi="Times New Roman" w:cs="Times New Roman"/>
          <w:spacing w:val="-1"/>
          <w:sz w:val="24"/>
          <w:szCs w:val="24"/>
        </w:rPr>
        <w:t>посадових</w:t>
      </w:r>
      <w:proofErr w:type="spellEnd"/>
      <w:r w:rsidRPr="00830EE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830EED">
        <w:rPr>
          <w:rFonts w:ascii="Times New Roman" w:hAnsi="Times New Roman" w:cs="Times New Roman"/>
          <w:spacing w:val="-1"/>
          <w:sz w:val="24"/>
          <w:szCs w:val="24"/>
        </w:rPr>
        <w:t>обов’язків</w:t>
      </w:r>
      <w:proofErr w:type="spellEnd"/>
      <w:r w:rsidRPr="00830EED">
        <w:rPr>
          <w:rFonts w:ascii="Times New Roman" w:hAnsi="Times New Roman" w:cs="Times New Roman"/>
          <w:spacing w:val="-1"/>
          <w:sz w:val="24"/>
          <w:szCs w:val="24"/>
        </w:rPr>
        <w:t xml:space="preserve">, в </w:t>
      </w:r>
      <w:proofErr w:type="spellStart"/>
      <w:r w:rsidRPr="00830EED">
        <w:rPr>
          <w:rFonts w:ascii="Times New Roman" w:hAnsi="Times New Roman" w:cs="Times New Roman"/>
          <w:spacing w:val="-1"/>
          <w:sz w:val="24"/>
          <w:szCs w:val="24"/>
        </w:rPr>
        <w:t>також</w:t>
      </w:r>
      <w:proofErr w:type="spellEnd"/>
      <w:r w:rsidRPr="00830EE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830EED">
        <w:rPr>
          <w:rFonts w:ascii="Times New Roman" w:hAnsi="Times New Roman" w:cs="Times New Roman"/>
          <w:spacing w:val="-1"/>
          <w:sz w:val="24"/>
          <w:szCs w:val="24"/>
        </w:rPr>
        <w:t>іншу</w:t>
      </w:r>
      <w:proofErr w:type="spellEnd"/>
      <w:r w:rsidRPr="00830EE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830EED">
        <w:rPr>
          <w:rFonts w:ascii="Times New Roman" w:hAnsi="Times New Roman" w:cs="Times New Roman"/>
          <w:spacing w:val="-1"/>
          <w:sz w:val="24"/>
          <w:szCs w:val="24"/>
        </w:rPr>
        <w:t>інформацію</w:t>
      </w:r>
      <w:proofErr w:type="spellEnd"/>
      <w:r w:rsidRPr="00830EED">
        <w:rPr>
          <w:rFonts w:ascii="Times New Roman" w:hAnsi="Times New Roman" w:cs="Times New Roman"/>
          <w:spacing w:val="-1"/>
          <w:sz w:val="24"/>
          <w:szCs w:val="24"/>
        </w:rPr>
        <w:t xml:space="preserve">, яка </w:t>
      </w:r>
      <w:proofErr w:type="spellStart"/>
      <w:r w:rsidRPr="00830EED">
        <w:rPr>
          <w:rFonts w:ascii="Times New Roman" w:hAnsi="Times New Roman" w:cs="Times New Roman"/>
          <w:spacing w:val="-1"/>
          <w:sz w:val="24"/>
          <w:szCs w:val="24"/>
        </w:rPr>
        <w:t>відповідно</w:t>
      </w:r>
      <w:proofErr w:type="spellEnd"/>
      <w:r w:rsidRPr="00830EE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830EED">
        <w:rPr>
          <w:rFonts w:ascii="Times New Roman" w:hAnsi="Times New Roman" w:cs="Times New Roman"/>
          <w:spacing w:val="-1"/>
          <w:sz w:val="24"/>
          <w:szCs w:val="24"/>
        </w:rPr>
        <w:t>до закону</w:t>
      </w:r>
      <w:proofErr w:type="gramEnd"/>
      <w:r w:rsidRPr="00830EED">
        <w:rPr>
          <w:rFonts w:ascii="Times New Roman" w:hAnsi="Times New Roman" w:cs="Times New Roman"/>
          <w:spacing w:val="-1"/>
          <w:sz w:val="24"/>
          <w:szCs w:val="24"/>
        </w:rPr>
        <w:t xml:space="preserve"> не </w:t>
      </w:r>
      <w:proofErr w:type="spellStart"/>
      <w:r w:rsidRPr="00830EED">
        <w:rPr>
          <w:rFonts w:ascii="Times New Roman" w:hAnsi="Times New Roman" w:cs="Times New Roman"/>
          <w:spacing w:val="-1"/>
          <w:sz w:val="24"/>
          <w:szCs w:val="24"/>
        </w:rPr>
        <w:t>підлягає</w:t>
      </w:r>
      <w:proofErr w:type="spellEnd"/>
      <w:r w:rsidRPr="00830EE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830EED">
        <w:rPr>
          <w:rFonts w:ascii="Times New Roman" w:hAnsi="Times New Roman" w:cs="Times New Roman"/>
          <w:spacing w:val="-1"/>
          <w:sz w:val="24"/>
          <w:szCs w:val="24"/>
        </w:rPr>
        <w:t>розголошенню</w:t>
      </w:r>
      <w:proofErr w:type="spellEnd"/>
      <w:r w:rsidRPr="00830EED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830EED" w:rsidRPr="00830EED" w:rsidRDefault="00830EED" w:rsidP="00DA5C4B">
      <w:pPr>
        <w:spacing w:after="0" w:line="240" w:lineRule="auto"/>
        <w:ind w:left="3402"/>
        <w:contextualSpacing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830EED">
        <w:rPr>
          <w:rFonts w:ascii="Times New Roman" w:hAnsi="Times New Roman" w:cs="Times New Roman"/>
          <w:sz w:val="24"/>
          <w:szCs w:val="24"/>
        </w:rPr>
        <w:t xml:space="preserve">32. </w:t>
      </w:r>
      <w:proofErr w:type="spellStart"/>
      <w:r w:rsidRPr="00830EED">
        <w:rPr>
          <w:rFonts w:ascii="Times New Roman" w:hAnsi="Times New Roman" w:cs="Times New Roman"/>
          <w:sz w:val="24"/>
          <w:szCs w:val="24"/>
        </w:rPr>
        <w:t>Виконувати</w:t>
      </w:r>
      <w:proofErr w:type="spellEnd"/>
      <w:r w:rsidRPr="00830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0EED">
        <w:rPr>
          <w:rFonts w:ascii="Times New Roman" w:hAnsi="Times New Roman" w:cs="Times New Roman"/>
          <w:sz w:val="24"/>
          <w:szCs w:val="24"/>
        </w:rPr>
        <w:t>накази</w:t>
      </w:r>
      <w:proofErr w:type="spellEnd"/>
      <w:r w:rsidRPr="00830EE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30EED">
        <w:rPr>
          <w:rFonts w:ascii="Times New Roman" w:hAnsi="Times New Roman" w:cs="Times New Roman"/>
          <w:sz w:val="24"/>
          <w:szCs w:val="24"/>
        </w:rPr>
        <w:t>розпорядження</w:t>
      </w:r>
      <w:proofErr w:type="spellEnd"/>
      <w:r w:rsidRPr="00830EED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830EED">
        <w:rPr>
          <w:rFonts w:ascii="Times New Roman" w:hAnsi="Times New Roman" w:cs="Times New Roman"/>
          <w:sz w:val="24"/>
          <w:szCs w:val="24"/>
        </w:rPr>
        <w:t>доручення</w:t>
      </w:r>
      <w:proofErr w:type="spellEnd"/>
      <w:r w:rsidRPr="00830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0EED">
        <w:rPr>
          <w:rFonts w:ascii="Times New Roman" w:hAnsi="Times New Roman" w:cs="Times New Roman"/>
          <w:sz w:val="24"/>
          <w:szCs w:val="24"/>
        </w:rPr>
        <w:t>керівництва</w:t>
      </w:r>
      <w:proofErr w:type="spellEnd"/>
      <w:r w:rsidRPr="00830EED">
        <w:rPr>
          <w:rFonts w:ascii="Times New Roman" w:hAnsi="Times New Roman" w:cs="Times New Roman"/>
          <w:sz w:val="24"/>
          <w:szCs w:val="24"/>
        </w:rPr>
        <w:t xml:space="preserve"> суду, </w:t>
      </w:r>
      <w:proofErr w:type="spellStart"/>
      <w:r w:rsidRPr="00830EED">
        <w:rPr>
          <w:rFonts w:ascii="Times New Roman" w:hAnsi="Times New Roman" w:cs="Times New Roman"/>
          <w:sz w:val="24"/>
          <w:szCs w:val="24"/>
        </w:rPr>
        <w:t>надані</w:t>
      </w:r>
      <w:proofErr w:type="spellEnd"/>
      <w:r w:rsidRPr="00830EE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830EED">
        <w:rPr>
          <w:rFonts w:ascii="Times New Roman" w:hAnsi="Times New Roman" w:cs="Times New Roman"/>
          <w:sz w:val="24"/>
          <w:szCs w:val="24"/>
        </w:rPr>
        <w:t>підставі</w:t>
      </w:r>
      <w:proofErr w:type="spellEnd"/>
      <w:r w:rsidRPr="00830EE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gramStart"/>
      <w:r w:rsidRPr="00830EED">
        <w:rPr>
          <w:rFonts w:ascii="Times New Roman" w:hAnsi="Times New Roman" w:cs="Times New Roman"/>
          <w:sz w:val="24"/>
          <w:szCs w:val="24"/>
        </w:rPr>
        <w:t>у межах</w:t>
      </w:r>
      <w:proofErr w:type="gramEnd"/>
      <w:r w:rsidRPr="00830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0EED">
        <w:rPr>
          <w:rFonts w:ascii="Times New Roman" w:hAnsi="Times New Roman" w:cs="Times New Roman"/>
          <w:sz w:val="24"/>
          <w:szCs w:val="24"/>
        </w:rPr>
        <w:t>повноважень</w:t>
      </w:r>
      <w:proofErr w:type="spellEnd"/>
      <w:r w:rsidRPr="00830E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0EED">
        <w:rPr>
          <w:rFonts w:ascii="Times New Roman" w:hAnsi="Times New Roman" w:cs="Times New Roman"/>
          <w:sz w:val="24"/>
          <w:szCs w:val="24"/>
        </w:rPr>
        <w:t>передбачених</w:t>
      </w:r>
      <w:proofErr w:type="spellEnd"/>
      <w:r w:rsidRPr="00830E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0EED">
        <w:rPr>
          <w:rFonts w:ascii="Times New Roman" w:hAnsi="Times New Roman" w:cs="Times New Roman"/>
          <w:sz w:val="24"/>
          <w:szCs w:val="24"/>
        </w:rPr>
        <w:t>Конституцією</w:t>
      </w:r>
      <w:proofErr w:type="spellEnd"/>
      <w:r w:rsidRPr="00830EED">
        <w:rPr>
          <w:rFonts w:ascii="Times New Roman" w:hAnsi="Times New Roman" w:cs="Times New Roman"/>
          <w:sz w:val="24"/>
          <w:szCs w:val="24"/>
        </w:rPr>
        <w:t xml:space="preserve"> та законами </w:t>
      </w:r>
      <w:proofErr w:type="spellStart"/>
      <w:r w:rsidRPr="00830EE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830EED">
        <w:rPr>
          <w:rFonts w:ascii="Times New Roman" w:hAnsi="Times New Roman" w:cs="Times New Roman"/>
          <w:sz w:val="24"/>
          <w:szCs w:val="24"/>
        </w:rPr>
        <w:t>.</w:t>
      </w:r>
    </w:p>
    <w:p w:rsidR="00830EED" w:rsidRPr="00830EED" w:rsidRDefault="00830EED" w:rsidP="00830EED">
      <w:pPr>
        <w:shd w:val="clear" w:color="auto" w:fill="FFFFFF"/>
        <w:spacing w:after="0" w:line="240" w:lineRule="auto"/>
        <w:ind w:left="3544" w:hanging="3544"/>
        <w:contextualSpacing/>
        <w:jc w:val="both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</w:p>
    <w:p w:rsidR="00830EED" w:rsidRPr="009319C5" w:rsidRDefault="00830EED" w:rsidP="00830EED">
      <w:pPr>
        <w:tabs>
          <w:tab w:val="left" w:pos="567"/>
        </w:tabs>
        <w:spacing w:after="0" w:line="240" w:lineRule="auto"/>
        <w:ind w:left="3540" w:hanging="354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Умови оплати праці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319C5">
        <w:rPr>
          <w:rFonts w:ascii="Times New Roman" w:hAnsi="Times New Roman" w:cs="Times New Roman"/>
          <w:sz w:val="24"/>
          <w:szCs w:val="24"/>
          <w:lang w:val="uk-UA"/>
        </w:rPr>
        <w:t>- посадовий оклад – 8110 гривень (П</w:t>
      </w:r>
      <w:r>
        <w:rPr>
          <w:rStyle w:val="rvts9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останова</w:t>
      </w:r>
      <w:r w:rsidRPr="009319C5">
        <w:rPr>
          <w:rStyle w:val="rvts9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319C5">
        <w:rPr>
          <w:rStyle w:val="rvts9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Кабінету</w:t>
      </w:r>
      <w:proofErr w:type="spellEnd"/>
      <w:r w:rsidRPr="009319C5">
        <w:rPr>
          <w:rStyle w:val="rvts9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319C5">
        <w:rPr>
          <w:rStyle w:val="rvts9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Міністрів</w:t>
      </w:r>
      <w:proofErr w:type="spellEnd"/>
      <w:r w:rsidRPr="009319C5">
        <w:rPr>
          <w:rStyle w:val="rvts9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319C5">
        <w:rPr>
          <w:rStyle w:val="rvts9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України</w:t>
      </w:r>
      <w:proofErr w:type="spellEnd"/>
      <w:r w:rsidRPr="009319C5">
        <w:rPr>
          <w:rStyle w:val="rvts9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9319C5">
        <w:rPr>
          <w:rStyle w:val="rvts9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від</w:t>
      </w:r>
      <w:proofErr w:type="spellEnd"/>
      <w:r w:rsidRPr="009319C5">
        <w:rPr>
          <w:rStyle w:val="rvts9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24</w:t>
      </w:r>
      <w:r>
        <w:rPr>
          <w:rStyle w:val="rvts9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>.05.</w:t>
      </w:r>
      <w:r w:rsidRPr="009319C5">
        <w:rPr>
          <w:rStyle w:val="rvts9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2017  №358</w:t>
      </w:r>
      <w:r w:rsidRPr="009319C5">
        <w:rPr>
          <w:rStyle w:val="rvts9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9319C5">
        <w:rPr>
          <w:rStyle w:val="rvts9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(в </w:t>
      </w:r>
      <w:proofErr w:type="spellStart"/>
      <w:r w:rsidRPr="009319C5">
        <w:rPr>
          <w:rStyle w:val="rvts9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редакції</w:t>
      </w:r>
      <w:proofErr w:type="spellEnd"/>
      <w:r w:rsidRPr="009319C5">
        <w:rPr>
          <w:rStyle w:val="rvts9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постанови </w:t>
      </w:r>
      <w:proofErr w:type="spellStart"/>
      <w:r w:rsidRPr="009319C5">
        <w:rPr>
          <w:rStyle w:val="rvts9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Кабінету</w:t>
      </w:r>
      <w:proofErr w:type="spellEnd"/>
      <w:r w:rsidRPr="009319C5">
        <w:rPr>
          <w:rStyle w:val="rvts9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319C5">
        <w:rPr>
          <w:rStyle w:val="rvts9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Міністрів</w:t>
      </w:r>
      <w:proofErr w:type="spellEnd"/>
      <w:r w:rsidRPr="009319C5">
        <w:rPr>
          <w:rStyle w:val="rvts9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319C5">
        <w:rPr>
          <w:rStyle w:val="rvts9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України</w:t>
      </w:r>
      <w:proofErr w:type="spellEnd"/>
      <w:r w:rsidRPr="009319C5">
        <w:rPr>
          <w:rStyle w:val="rvts9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>
        <w:rPr>
          <w:rStyle w:val="rvts9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від</w:t>
      </w:r>
      <w:proofErr w:type="spellEnd"/>
      <w:r>
        <w:rPr>
          <w:rStyle w:val="rvts9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06.</w:t>
      </w:r>
      <w:r>
        <w:rPr>
          <w:rStyle w:val="rvts9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uk-UA"/>
        </w:rPr>
        <w:t>02.</w:t>
      </w:r>
      <w:r w:rsidRPr="009319C5">
        <w:rPr>
          <w:rStyle w:val="rvts9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2019 №102)</w:t>
      </w:r>
      <w:r w:rsidRPr="009319C5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30EED" w:rsidRPr="009B70A5" w:rsidRDefault="00830EED" w:rsidP="00830EED">
      <w:pPr>
        <w:spacing w:after="0" w:line="240" w:lineRule="auto"/>
        <w:ind w:left="354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70A5">
        <w:rPr>
          <w:rFonts w:ascii="Times New Roman" w:hAnsi="Times New Roman" w:cs="Times New Roman"/>
          <w:sz w:val="24"/>
          <w:szCs w:val="24"/>
          <w:lang w:val="uk-UA"/>
        </w:rPr>
        <w:t>- надбавка за вислугу років (ч. 1 ст. 52 Закону України «Про державну службу»);</w:t>
      </w:r>
    </w:p>
    <w:p w:rsidR="00830EED" w:rsidRPr="009B70A5" w:rsidRDefault="00830EED" w:rsidP="00830EED">
      <w:pPr>
        <w:spacing w:after="0" w:line="240" w:lineRule="auto"/>
        <w:ind w:left="354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70A5">
        <w:rPr>
          <w:rFonts w:ascii="Times New Roman" w:hAnsi="Times New Roman" w:cs="Times New Roman"/>
          <w:sz w:val="24"/>
          <w:szCs w:val="24"/>
          <w:lang w:val="uk-UA"/>
        </w:rPr>
        <w:t>- надбавка за ранг державного службовця (Постанова Кабінету Міністрів України від 18.01.2017 №15);</w:t>
      </w:r>
    </w:p>
    <w:p w:rsidR="00830EED" w:rsidRPr="009B70A5" w:rsidRDefault="00830EED" w:rsidP="00830EED">
      <w:pPr>
        <w:spacing w:after="0" w:line="240" w:lineRule="auto"/>
        <w:ind w:left="354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70A5">
        <w:rPr>
          <w:rFonts w:ascii="Times New Roman" w:hAnsi="Times New Roman" w:cs="Times New Roman"/>
          <w:sz w:val="24"/>
          <w:szCs w:val="24"/>
          <w:lang w:val="uk-UA"/>
        </w:rPr>
        <w:t>- інші надбавки та доплати відповідно до ст. 52 Закону України «Про державну службу».</w:t>
      </w:r>
    </w:p>
    <w:p w:rsidR="00830EED" w:rsidRPr="009B70A5" w:rsidRDefault="00830EED" w:rsidP="00830EED">
      <w:pPr>
        <w:spacing w:after="0" w:line="240" w:lineRule="auto"/>
        <w:ind w:left="354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30EED" w:rsidRPr="009B70A5" w:rsidRDefault="00830EED" w:rsidP="00830E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70A5">
        <w:rPr>
          <w:rFonts w:ascii="Times New Roman" w:hAnsi="Times New Roman" w:cs="Times New Roman"/>
          <w:sz w:val="24"/>
          <w:szCs w:val="24"/>
          <w:lang w:val="uk-UA"/>
        </w:rPr>
        <w:t xml:space="preserve">Інформація про строковість </w:t>
      </w:r>
      <w:r w:rsidRPr="009B70A5">
        <w:rPr>
          <w:rFonts w:ascii="Times New Roman" w:hAnsi="Times New Roman" w:cs="Times New Roman"/>
          <w:sz w:val="24"/>
          <w:szCs w:val="24"/>
          <w:lang w:val="uk-UA"/>
        </w:rPr>
        <w:tab/>
        <w:t>безстроково</w:t>
      </w:r>
    </w:p>
    <w:p w:rsidR="00830EED" w:rsidRPr="009B70A5" w:rsidRDefault="00830EED" w:rsidP="00830E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70A5">
        <w:rPr>
          <w:rFonts w:ascii="Times New Roman" w:hAnsi="Times New Roman" w:cs="Times New Roman"/>
          <w:sz w:val="24"/>
          <w:szCs w:val="24"/>
          <w:lang w:val="uk-UA"/>
        </w:rPr>
        <w:t xml:space="preserve">чи безстроковість </w:t>
      </w:r>
    </w:p>
    <w:p w:rsidR="00830EED" w:rsidRPr="009B70A5" w:rsidRDefault="00830EED" w:rsidP="00830E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70A5">
        <w:rPr>
          <w:rFonts w:ascii="Times New Roman" w:hAnsi="Times New Roman" w:cs="Times New Roman"/>
          <w:sz w:val="24"/>
          <w:szCs w:val="24"/>
          <w:lang w:val="uk-UA"/>
        </w:rPr>
        <w:t>призначення на посаду</w:t>
      </w:r>
    </w:p>
    <w:p w:rsidR="00830EED" w:rsidRPr="009B70A5" w:rsidRDefault="00830EED" w:rsidP="00830E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30EED" w:rsidRPr="009B70A5" w:rsidRDefault="00830EED" w:rsidP="00830E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70A5">
        <w:rPr>
          <w:rFonts w:ascii="Times New Roman" w:hAnsi="Times New Roman" w:cs="Times New Roman"/>
          <w:sz w:val="24"/>
          <w:szCs w:val="24"/>
          <w:lang w:val="uk-UA"/>
        </w:rPr>
        <w:t>Перелік документів,</w:t>
      </w:r>
      <w:r w:rsidRPr="009B70A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B70A5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B70A5">
        <w:rPr>
          <w:rFonts w:ascii="Times New Roman" w:hAnsi="Times New Roman" w:cs="Times New Roman"/>
          <w:sz w:val="24"/>
          <w:szCs w:val="24"/>
          <w:lang w:val="uk-UA"/>
        </w:rPr>
        <w:t>1. Копія паспорта громадянина України;</w:t>
      </w:r>
    </w:p>
    <w:p w:rsidR="00830EED" w:rsidRPr="009B70A5" w:rsidRDefault="00830EED" w:rsidP="00830E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70A5">
        <w:rPr>
          <w:rFonts w:ascii="Times New Roman" w:hAnsi="Times New Roman" w:cs="Times New Roman"/>
          <w:sz w:val="24"/>
          <w:szCs w:val="24"/>
          <w:lang w:val="uk-UA"/>
        </w:rPr>
        <w:t>необхідних для участі</w:t>
      </w:r>
      <w:r w:rsidRPr="009B70A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B70A5">
        <w:rPr>
          <w:rFonts w:ascii="Times New Roman" w:hAnsi="Times New Roman" w:cs="Times New Roman"/>
          <w:sz w:val="24"/>
          <w:szCs w:val="24"/>
          <w:lang w:val="uk-UA"/>
        </w:rPr>
        <w:tab/>
        <w:t xml:space="preserve">2. Письмова заява про участь у конкурсі із зазначенням основних мотивів щодо зайняття посади державної </w:t>
      </w:r>
    </w:p>
    <w:p w:rsidR="00830EED" w:rsidRPr="009B70A5" w:rsidRDefault="00830EED" w:rsidP="00830E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70A5">
        <w:rPr>
          <w:rFonts w:ascii="Times New Roman" w:hAnsi="Times New Roman" w:cs="Times New Roman"/>
          <w:sz w:val="24"/>
          <w:szCs w:val="24"/>
          <w:lang w:val="uk-UA"/>
        </w:rPr>
        <w:t>в конкурсі, та строк їх подання</w:t>
      </w:r>
      <w:r w:rsidRPr="009B70A5">
        <w:rPr>
          <w:rFonts w:ascii="Times New Roman" w:hAnsi="Times New Roman" w:cs="Times New Roman"/>
          <w:sz w:val="24"/>
          <w:szCs w:val="24"/>
          <w:lang w:val="uk-UA"/>
        </w:rPr>
        <w:tab/>
        <w:t>служби, до якої додається резюме у довільній формі;</w:t>
      </w:r>
    </w:p>
    <w:p w:rsidR="00830EED" w:rsidRPr="009B70A5" w:rsidRDefault="00830EED" w:rsidP="00830EED">
      <w:pPr>
        <w:spacing w:after="0" w:line="240" w:lineRule="auto"/>
        <w:ind w:left="354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70A5">
        <w:rPr>
          <w:rFonts w:ascii="Times New Roman" w:hAnsi="Times New Roman" w:cs="Times New Roman"/>
          <w:sz w:val="24"/>
          <w:szCs w:val="24"/>
          <w:lang w:val="uk-UA"/>
        </w:rPr>
        <w:t>3. Письмова заява,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оприлюднення відомостей стосовно неї відповідно до зазначеного Закону;</w:t>
      </w:r>
    </w:p>
    <w:p w:rsidR="00830EED" w:rsidRPr="009B70A5" w:rsidRDefault="00830EED" w:rsidP="00830EED">
      <w:pPr>
        <w:spacing w:after="0" w:line="240" w:lineRule="auto"/>
        <w:ind w:left="354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70A5">
        <w:rPr>
          <w:rFonts w:ascii="Times New Roman" w:hAnsi="Times New Roman" w:cs="Times New Roman"/>
          <w:sz w:val="24"/>
          <w:szCs w:val="24"/>
          <w:lang w:val="uk-UA"/>
        </w:rPr>
        <w:t>4. Копія (копії) документа (документів) про освіту;</w:t>
      </w:r>
    </w:p>
    <w:p w:rsidR="00830EED" w:rsidRPr="009B70A5" w:rsidRDefault="00830EED" w:rsidP="00830EED">
      <w:pPr>
        <w:spacing w:after="0" w:line="240" w:lineRule="auto"/>
        <w:ind w:left="354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70A5">
        <w:rPr>
          <w:rFonts w:ascii="Times New Roman" w:hAnsi="Times New Roman" w:cs="Times New Roman"/>
          <w:sz w:val="24"/>
          <w:szCs w:val="24"/>
          <w:lang w:val="uk-UA"/>
        </w:rPr>
        <w:t>5. Посвідчення атестації щодо вільного володіння державною мовою;</w:t>
      </w:r>
    </w:p>
    <w:p w:rsidR="00830EED" w:rsidRPr="009B70A5" w:rsidRDefault="00830EED" w:rsidP="00830EED">
      <w:pPr>
        <w:spacing w:after="0" w:line="240" w:lineRule="auto"/>
        <w:ind w:left="354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70A5">
        <w:rPr>
          <w:rFonts w:ascii="Times New Roman" w:hAnsi="Times New Roman" w:cs="Times New Roman"/>
          <w:sz w:val="24"/>
          <w:szCs w:val="24"/>
          <w:lang w:val="uk-UA"/>
        </w:rPr>
        <w:t>6. Заповнена особова картка встановленого зразка;</w:t>
      </w:r>
    </w:p>
    <w:p w:rsidR="00830EED" w:rsidRDefault="00830EED" w:rsidP="00830EED">
      <w:pPr>
        <w:spacing w:after="0" w:line="240" w:lineRule="auto"/>
        <w:ind w:left="354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70A5">
        <w:rPr>
          <w:rFonts w:ascii="Times New Roman" w:hAnsi="Times New Roman" w:cs="Times New Roman"/>
          <w:sz w:val="24"/>
          <w:szCs w:val="24"/>
          <w:lang w:val="uk-UA"/>
        </w:rPr>
        <w:t>7. Декларація особи, уповноваженої на виконання функцій держави або м</w:t>
      </w:r>
      <w:r>
        <w:rPr>
          <w:rFonts w:ascii="Times New Roman" w:hAnsi="Times New Roman" w:cs="Times New Roman"/>
          <w:sz w:val="24"/>
          <w:szCs w:val="24"/>
          <w:lang w:val="uk-UA"/>
        </w:rPr>
        <w:t>ісцевого самоврядування, за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B70A5">
        <w:rPr>
          <w:rFonts w:ascii="Times New Roman" w:hAnsi="Times New Roman" w:cs="Times New Roman"/>
          <w:sz w:val="24"/>
          <w:szCs w:val="24"/>
          <w:lang w:val="uk-UA"/>
        </w:rPr>
        <w:t xml:space="preserve"> рік (роздрукований примірник із сайту Національного агентства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 питань запобігання корупції);</w:t>
      </w:r>
    </w:p>
    <w:p w:rsidR="00830EED" w:rsidRPr="003A16ED" w:rsidRDefault="00830EED" w:rsidP="00830EED">
      <w:pPr>
        <w:spacing w:after="0" w:line="240" w:lineRule="auto"/>
        <w:ind w:left="354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8. Заява про відсутність заборгованості зі сплати аліментів на утримання дитини, сукупний розмір якої перевищує суму відповідних платежів за шість місяців з дня пред</w:t>
      </w:r>
      <w:r w:rsidRPr="003A16ED">
        <w:rPr>
          <w:rFonts w:ascii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явлення виконавчого документа до примусового виконання.</w:t>
      </w:r>
    </w:p>
    <w:p w:rsidR="00830EED" w:rsidRPr="009B70A5" w:rsidRDefault="00830EED" w:rsidP="00830EED">
      <w:pPr>
        <w:spacing w:after="0" w:line="240" w:lineRule="auto"/>
        <w:ind w:left="354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30EED" w:rsidRPr="009B70A5" w:rsidRDefault="00830EED" w:rsidP="00830EED">
      <w:pPr>
        <w:spacing w:after="0" w:line="240" w:lineRule="auto"/>
        <w:ind w:left="354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70A5">
        <w:rPr>
          <w:rFonts w:ascii="Times New Roman" w:hAnsi="Times New Roman" w:cs="Times New Roman"/>
          <w:sz w:val="24"/>
          <w:szCs w:val="24"/>
          <w:lang w:val="uk-UA"/>
        </w:rPr>
        <w:t>Особа, яка бажає взяти участь у конкурсі може додати до заяви інші документи, у тому числі про підтвердження досвіду роботи.</w:t>
      </w:r>
    </w:p>
    <w:p w:rsidR="00830EED" w:rsidRPr="009B70A5" w:rsidRDefault="00830EED" w:rsidP="00830EED">
      <w:pPr>
        <w:spacing w:after="0" w:line="240" w:lineRule="auto"/>
        <w:ind w:left="354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30EED" w:rsidRPr="009B70A5" w:rsidRDefault="00830EED" w:rsidP="00830EED">
      <w:pPr>
        <w:spacing w:after="0" w:line="240" w:lineRule="auto"/>
        <w:ind w:left="354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Відділ з питань персоналу</w:t>
      </w:r>
      <w:r w:rsidRPr="009B70A5">
        <w:rPr>
          <w:rFonts w:ascii="Times New Roman" w:hAnsi="Times New Roman" w:cs="Times New Roman"/>
          <w:sz w:val="24"/>
          <w:szCs w:val="24"/>
          <w:lang w:val="uk-UA"/>
        </w:rPr>
        <w:t xml:space="preserve"> проводить перевірку документів, поданих кандидатом, на відповідність встановленим законом вимогам (у тому числі на відповідність оригіналам документів).</w:t>
      </w:r>
    </w:p>
    <w:p w:rsidR="00830EED" w:rsidRPr="009B70A5" w:rsidRDefault="00830EED" w:rsidP="00830EED">
      <w:pPr>
        <w:spacing w:after="0" w:line="240" w:lineRule="auto"/>
        <w:ind w:left="354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30EED" w:rsidRPr="009B70A5" w:rsidRDefault="00830EED" w:rsidP="00830EED">
      <w:pPr>
        <w:spacing w:after="0" w:line="240" w:lineRule="auto"/>
        <w:ind w:left="354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Документи приймаються </w:t>
      </w:r>
      <w:r w:rsidR="00FA5050">
        <w:rPr>
          <w:rFonts w:ascii="Times New Roman" w:hAnsi="Times New Roman" w:cs="Times New Roman"/>
          <w:sz w:val="24"/>
          <w:szCs w:val="24"/>
          <w:lang w:val="uk-UA"/>
        </w:rPr>
        <w:t>до 27</w:t>
      </w:r>
      <w:r w:rsidRPr="00FA5050">
        <w:rPr>
          <w:rFonts w:ascii="Times New Roman" w:hAnsi="Times New Roman" w:cs="Times New Roman"/>
          <w:sz w:val="24"/>
          <w:szCs w:val="24"/>
          <w:lang w:val="uk-UA"/>
        </w:rPr>
        <w:t xml:space="preserve"> вересня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2019</w:t>
      </w:r>
      <w:r w:rsidRPr="009B70A5">
        <w:rPr>
          <w:rFonts w:ascii="Times New Roman" w:hAnsi="Times New Roman" w:cs="Times New Roman"/>
          <w:sz w:val="24"/>
          <w:szCs w:val="24"/>
          <w:lang w:val="uk-UA"/>
        </w:rPr>
        <w:t xml:space="preserve"> року за </w:t>
      </w:r>
      <w:proofErr w:type="spellStart"/>
      <w:r w:rsidRPr="009B70A5">
        <w:rPr>
          <w:rFonts w:ascii="Times New Roman" w:hAnsi="Times New Roman" w:cs="Times New Roman"/>
          <w:sz w:val="24"/>
          <w:szCs w:val="24"/>
          <w:lang w:val="uk-UA"/>
        </w:rPr>
        <w:t>адр</w:t>
      </w:r>
      <w:r>
        <w:rPr>
          <w:rFonts w:ascii="Times New Roman" w:hAnsi="Times New Roman" w:cs="Times New Roman"/>
          <w:sz w:val="24"/>
          <w:szCs w:val="24"/>
          <w:lang w:val="uk-UA"/>
        </w:rPr>
        <w:t>есою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: м. Івано-Франківськ, вул.</w:t>
      </w:r>
      <w:r w:rsidRPr="009B70A5">
        <w:rPr>
          <w:rFonts w:ascii="Times New Roman" w:hAnsi="Times New Roman" w:cs="Times New Roman"/>
          <w:sz w:val="24"/>
          <w:szCs w:val="24"/>
          <w:lang w:val="uk-UA"/>
        </w:rPr>
        <w:t xml:space="preserve"> Грюнвальдська,11,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3 поверх,</w:t>
      </w:r>
      <w:r w:rsidRPr="009B70A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B70A5">
        <w:rPr>
          <w:rFonts w:ascii="Times New Roman" w:hAnsi="Times New Roman" w:cs="Times New Roman"/>
          <w:sz w:val="24"/>
          <w:szCs w:val="24"/>
          <w:lang w:val="uk-UA"/>
        </w:rPr>
        <w:t>каб</w:t>
      </w:r>
      <w:proofErr w:type="spellEnd"/>
      <w:r w:rsidRPr="009B70A5">
        <w:rPr>
          <w:rFonts w:ascii="Times New Roman" w:hAnsi="Times New Roman" w:cs="Times New Roman"/>
          <w:sz w:val="24"/>
          <w:szCs w:val="24"/>
          <w:lang w:val="uk-UA"/>
        </w:rPr>
        <w:t>. 314</w:t>
      </w:r>
    </w:p>
    <w:p w:rsidR="00830EED" w:rsidRPr="009B70A5" w:rsidRDefault="00830EED" w:rsidP="00830EED">
      <w:pPr>
        <w:spacing w:after="0" w:line="240" w:lineRule="auto"/>
        <w:ind w:left="354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C7A99" w:rsidRDefault="002C7A99" w:rsidP="002C7A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Додаткові (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необов</w:t>
      </w:r>
      <w:proofErr w:type="spellEnd"/>
      <w:r>
        <w:rPr>
          <w:rFonts w:ascii="Times New Roman" w:hAnsi="Times New Roman" w:cs="Times New Roman"/>
          <w:sz w:val="24"/>
          <w:szCs w:val="24"/>
        </w:rPr>
        <w:t>’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язкові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)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заява щодо забезпечення розумним пристосуванням за наявності підстав за формою згідно з додатком 3 до </w:t>
      </w:r>
    </w:p>
    <w:p w:rsidR="002C7A99" w:rsidRDefault="002C7A99" w:rsidP="002C7A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документи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Порядку проведення конкурсу на зайняття посад державної служби</w:t>
      </w:r>
    </w:p>
    <w:p w:rsidR="00830EED" w:rsidRDefault="00830EED" w:rsidP="00830E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30EED" w:rsidRPr="009B70A5" w:rsidRDefault="00830EED" w:rsidP="00830E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Місце, час і дата початку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FA5050">
        <w:rPr>
          <w:rFonts w:ascii="Times New Roman" w:hAnsi="Times New Roman" w:cs="Times New Roman"/>
          <w:sz w:val="24"/>
          <w:szCs w:val="24"/>
          <w:lang w:val="uk-UA"/>
        </w:rPr>
        <w:t>09 жовтня</w:t>
      </w:r>
      <w:r w:rsidRPr="00FA5050">
        <w:rPr>
          <w:rFonts w:ascii="Times New Roman" w:hAnsi="Times New Roman" w:cs="Times New Roman"/>
          <w:sz w:val="24"/>
          <w:szCs w:val="24"/>
          <w:lang w:val="uk-UA"/>
        </w:rPr>
        <w:t xml:space="preserve"> 2019 року, 10.00 год.</w:t>
      </w:r>
      <w:r w:rsidRPr="009B70A5">
        <w:rPr>
          <w:rFonts w:ascii="Times New Roman" w:hAnsi="Times New Roman" w:cs="Times New Roman"/>
          <w:sz w:val="24"/>
          <w:szCs w:val="24"/>
          <w:lang w:val="uk-UA"/>
        </w:rPr>
        <w:t xml:space="preserve">, вул. Грюнвальдська, 11, м. Івано-Франківськ, 3-й поверх, </w:t>
      </w:r>
    </w:p>
    <w:p w:rsidR="00830EED" w:rsidRPr="009B70A5" w:rsidRDefault="00830EED" w:rsidP="00830E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70A5">
        <w:rPr>
          <w:rFonts w:ascii="Times New Roman" w:hAnsi="Times New Roman" w:cs="Times New Roman"/>
          <w:sz w:val="24"/>
          <w:szCs w:val="24"/>
          <w:lang w:val="uk-UA"/>
        </w:rPr>
        <w:t xml:space="preserve">проведення </w:t>
      </w:r>
      <w:r>
        <w:rPr>
          <w:rFonts w:ascii="Times New Roman" w:hAnsi="Times New Roman" w:cs="Times New Roman"/>
          <w:sz w:val="24"/>
          <w:szCs w:val="24"/>
          <w:lang w:val="uk-UA"/>
        </w:rPr>
        <w:t>тестування</w:t>
      </w:r>
      <w:r w:rsidRPr="009B70A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B70A5">
        <w:rPr>
          <w:rFonts w:ascii="Times New Roman" w:hAnsi="Times New Roman" w:cs="Times New Roman"/>
          <w:sz w:val="24"/>
          <w:szCs w:val="24"/>
          <w:lang w:val="uk-UA"/>
        </w:rPr>
        <w:tab/>
        <w:t>зал судових засідань №1.</w:t>
      </w:r>
    </w:p>
    <w:p w:rsidR="00830EED" w:rsidRPr="009B70A5" w:rsidRDefault="00830EED" w:rsidP="00830E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30EED" w:rsidRPr="009B70A5" w:rsidRDefault="00830EED" w:rsidP="00830E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70A5">
        <w:rPr>
          <w:rFonts w:ascii="Times New Roman" w:hAnsi="Times New Roman" w:cs="Times New Roman"/>
          <w:sz w:val="24"/>
          <w:szCs w:val="24"/>
          <w:lang w:val="uk-UA"/>
        </w:rPr>
        <w:t>Прізвище, ім’я та по батькові,</w:t>
      </w:r>
      <w:r w:rsidRPr="009B70A5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Соловей Іванна Ігорівна</w:t>
      </w:r>
      <w:r w:rsidRPr="009B70A5">
        <w:rPr>
          <w:rFonts w:ascii="Times New Roman" w:hAnsi="Times New Roman" w:cs="Times New Roman"/>
          <w:sz w:val="24"/>
          <w:szCs w:val="24"/>
          <w:lang w:val="uk-UA"/>
        </w:rPr>
        <w:t>, 0342 532434, kadru@ifa.court.gov.ua</w:t>
      </w:r>
    </w:p>
    <w:p w:rsidR="00830EED" w:rsidRPr="009B70A5" w:rsidRDefault="00830EED" w:rsidP="00830E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70A5">
        <w:rPr>
          <w:rFonts w:ascii="Times New Roman" w:hAnsi="Times New Roman" w:cs="Times New Roman"/>
          <w:sz w:val="24"/>
          <w:szCs w:val="24"/>
          <w:lang w:val="uk-UA"/>
        </w:rPr>
        <w:t>номер телефону та адреса</w:t>
      </w:r>
    </w:p>
    <w:p w:rsidR="00830EED" w:rsidRPr="009B70A5" w:rsidRDefault="00830EED" w:rsidP="00830E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70A5">
        <w:rPr>
          <w:rFonts w:ascii="Times New Roman" w:hAnsi="Times New Roman" w:cs="Times New Roman"/>
          <w:sz w:val="24"/>
          <w:szCs w:val="24"/>
          <w:lang w:val="uk-UA"/>
        </w:rPr>
        <w:t>електронної пошти особи,</w:t>
      </w:r>
    </w:p>
    <w:p w:rsidR="00830EED" w:rsidRPr="009B70A5" w:rsidRDefault="00830EED" w:rsidP="00830E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70A5">
        <w:rPr>
          <w:rFonts w:ascii="Times New Roman" w:hAnsi="Times New Roman" w:cs="Times New Roman"/>
          <w:sz w:val="24"/>
          <w:szCs w:val="24"/>
          <w:lang w:val="uk-UA"/>
        </w:rPr>
        <w:t>яка надає додаткову інформацію</w:t>
      </w:r>
    </w:p>
    <w:p w:rsidR="00830EED" w:rsidRPr="009B70A5" w:rsidRDefault="00830EED" w:rsidP="00830E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70A5">
        <w:rPr>
          <w:rFonts w:ascii="Times New Roman" w:hAnsi="Times New Roman" w:cs="Times New Roman"/>
          <w:sz w:val="24"/>
          <w:szCs w:val="24"/>
          <w:lang w:val="uk-UA"/>
        </w:rPr>
        <w:t>з питань проведення конкурсу</w:t>
      </w:r>
    </w:p>
    <w:p w:rsidR="00830EED" w:rsidRDefault="00830EED" w:rsidP="00830E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30EED" w:rsidRPr="009B70A5" w:rsidRDefault="00830EED" w:rsidP="00830EE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B70A5">
        <w:rPr>
          <w:rFonts w:ascii="Times New Roman" w:hAnsi="Times New Roman" w:cs="Times New Roman"/>
          <w:sz w:val="24"/>
          <w:szCs w:val="24"/>
          <w:lang w:val="uk-UA"/>
        </w:rPr>
        <w:t>Кваліфікаційні вимоги</w:t>
      </w:r>
    </w:p>
    <w:p w:rsidR="00830EED" w:rsidRPr="009B70A5" w:rsidRDefault="00830EED" w:rsidP="00830EE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30EED" w:rsidRPr="00C71992" w:rsidRDefault="00830EED" w:rsidP="00830EED">
      <w:pPr>
        <w:spacing w:after="0" w:line="240" w:lineRule="auto"/>
        <w:ind w:left="3540" w:hanging="3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C71992">
        <w:rPr>
          <w:rFonts w:ascii="Times New Roman" w:hAnsi="Times New Roman" w:cs="Times New Roman"/>
          <w:sz w:val="24"/>
          <w:szCs w:val="24"/>
          <w:lang w:val="uk-UA"/>
        </w:rPr>
        <w:t>1. Освіта</w:t>
      </w:r>
      <w:r w:rsidRPr="00C71992">
        <w:rPr>
          <w:rFonts w:ascii="Times New Roman" w:hAnsi="Times New Roman" w:cs="Times New Roman"/>
          <w:sz w:val="24"/>
          <w:szCs w:val="24"/>
          <w:lang w:val="uk-UA"/>
        </w:rPr>
        <w:tab/>
        <w:t xml:space="preserve">вища освіта ступеня не нижче магістра у галузі знань «Право» за спеціальністю </w:t>
      </w:r>
      <w:r w:rsidRPr="00C71992">
        <w:rPr>
          <w:rFonts w:ascii="Times New Roman" w:hAnsi="Times New Roman" w:cs="Times New Roman"/>
          <w:sz w:val="24"/>
          <w:szCs w:val="24"/>
        </w:rPr>
        <w:t xml:space="preserve">«Право» </w:t>
      </w:r>
      <w:proofErr w:type="spellStart"/>
      <w:r w:rsidRPr="00C71992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C7199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C71992">
        <w:rPr>
          <w:rFonts w:ascii="Times New Roman" w:hAnsi="Times New Roman" w:cs="Times New Roman"/>
          <w:sz w:val="24"/>
          <w:szCs w:val="24"/>
        </w:rPr>
        <w:t>Правознавство</w:t>
      </w:r>
      <w:proofErr w:type="spellEnd"/>
      <w:r w:rsidRPr="00C71992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C71992">
        <w:rPr>
          <w:rFonts w:ascii="Times New Roman" w:hAnsi="Times New Roman" w:cs="Times New Roman"/>
          <w:sz w:val="24"/>
          <w:szCs w:val="24"/>
        </w:rPr>
        <w:t>старий</w:t>
      </w:r>
      <w:proofErr w:type="spellEnd"/>
      <w:r w:rsidRPr="00C71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1992">
        <w:rPr>
          <w:rFonts w:ascii="Times New Roman" w:hAnsi="Times New Roman" w:cs="Times New Roman"/>
          <w:sz w:val="24"/>
          <w:szCs w:val="24"/>
        </w:rPr>
        <w:t>термін</w:t>
      </w:r>
      <w:proofErr w:type="spellEnd"/>
      <w:r w:rsidRPr="00FA5050">
        <w:rPr>
          <w:rFonts w:ascii="Times New Roman" w:hAnsi="Times New Roman" w:cs="Times New Roman"/>
          <w:sz w:val="24"/>
          <w:szCs w:val="24"/>
        </w:rPr>
        <w:t>)</w:t>
      </w:r>
      <w:r w:rsidRPr="00FA505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Д</w:t>
      </w:r>
      <w:r w:rsidRPr="00FA5050">
        <w:rPr>
          <w:rFonts w:ascii="Times New Roman" w:hAnsi="Times New Roman" w:cs="Times New Roman"/>
          <w:color w:val="000000"/>
          <w:sz w:val="24"/>
          <w:szCs w:val="24"/>
        </w:rPr>
        <w:t xml:space="preserve">ля </w:t>
      </w:r>
      <w:proofErr w:type="spellStart"/>
      <w:r w:rsidRPr="00FA5050">
        <w:rPr>
          <w:rFonts w:ascii="Times New Roman" w:hAnsi="Times New Roman" w:cs="Times New Roman"/>
          <w:color w:val="000000"/>
          <w:sz w:val="24"/>
          <w:szCs w:val="24"/>
        </w:rPr>
        <w:t>кандидатів</w:t>
      </w:r>
      <w:proofErr w:type="spellEnd"/>
      <w:r w:rsidRPr="00FA505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A5050">
        <w:rPr>
          <w:rFonts w:ascii="Times New Roman" w:hAnsi="Times New Roman" w:cs="Times New Roman"/>
          <w:color w:val="000000"/>
          <w:sz w:val="24"/>
          <w:szCs w:val="24"/>
        </w:rPr>
        <w:t>які</w:t>
      </w:r>
      <w:proofErr w:type="spellEnd"/>
      <w:r w:rsidRPr="00FA50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5050">
        <w:rPr>
          <w:rFonts w:ascii="Times New Roman" w:hAnsi="Times New Roman" w:cs="Times New Roman"/>
          <w:color w:val="000000"/>
          <w:sz w:val="24"/>
          <w:szCs w:val="24"/>
        </w:rPr>
        <w:t>здобули</w:t>
      </w:r>
      <w:proofErr w:type="spellEnd"/>
      <w:r w:rsidRPr="00FA50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5050">
        <w:rPr>
          <w:rFonts w:ascii="Times New Roman" w:hAnsi="Times New Roman" w:cs="Times New Roman"/>
          <w:color w:val="000000"/>
          <w:sz w:val="24"/>
          <w:szCs w:val="24"/>
        </w:rPr>
        <w:t>вищу</w:t>
      </w:r>
      <w:proofErr w:type="spellEnd"/>
      <w:r w:rsidRPr="00FA50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5050">
        <w:rPr>
          <w:rFonts w:ascii="Times New Roman" w:hAnsi="Times New Roman" w:cs="Times New Roman"/>
          <w:color w:val="000000"/>
          <w:sz w:val="24"/>
          <w:szCs w:val="24"/>
        </w:rPr>
        <w:t>освіту</w:t>
      </w:r>
      <w:proofErr w:type="spellEnd"/>
      <w:r w:rsidRPr="00FA5050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FA5050">
        <w:rPr>
          <w:rFonts w:ascii="Times New Roman" w:hAnsi="Times New Roman" w:cs="Times New Roman"/>
          <w:color w:val="000000"/>
          <w:sz w:val="24"/>
          <w:szCs w:val="24"/>
        </w:rPr>
        <w:t>набрання</w:t>
      </w:r>
      <w:proofErr w:type="spellEnd"/>
      <w:r w:rsidRPr="00FA50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5050">
        <w:rPr>
          <w:rFonts w:ascii="Times New Roman" w:hAnsi="Times New Roman" w:cs="Times New Roman"/>
          <w:color w:val="000000"/>
          <w:sz w:val="24"/>
          <w:szCs w:val="24"/>
        </w:rPr>
        <w:t>чинності</w:t>
      </w:r>
      <w:proofErr w:type="spellEnd"/>
      <w:r w:rsidRPr="00FA5050">
        <w:rPr>
          <w:rFonts w:ascii="Times New Roman" w:hAnsi="Times New Roman" w:cs="Times New Roman"/>
          <w:color w:val="000000"/>
          <w:sz w:val="24"/>
          <w:szCs w:val="24"/>
        </w:rPr>
        <w:t xml:space="preserve"> Законом </w:t>
      </w:r>
      <w:proofErr w:type="spellStart"/>
      <w:r w:rsidRPr="00FA5050">
        <w:rPr>
          <w:rFonts w:ascii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FA5050">
        <w:rPr>
          <w:rFonts w:ascii="Times New Roman" w:hAnsi="Times New Roman" w:cs="Times New Roman"/>
          <w:color w:val="000000"/>
          <w:sz w:val="24"/>
          <w:szCs w:val="24"/>
        </w:rPr>
        <w:t xml:space="preserve"> «Про </w:t>
      </w:r>
      <w:proofErr w:type="spellStart"/>
      <w:r w:rsidRPr="00FA5050">
        <w:rPr>
          <w:rFonts w:ascii="Times New Roman" w:hAnsi="Times New Roman" w:cs="Times New Roman"/>
          <w:color w:val="000000"/>
          <w:sz w:val="24"/>
          <w:szCs w:val="24"/>
        </w:rPr>
        <w:t>вищу</w:t>
      </w:r>
      <w:proofErr w:type="spellEnd"/>
      <w:r w:rsidRPr="00FA50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5050">
        <w:rPr>
          <w:rFonts w:ascii="Times New Roman" w:hAnsi="Times New Roman" w:cs="Times New Roman"/>
          <w:color w:val="000000"/>
          <w:sz w:val="24"/>
          <w:szCs w:val="24"/>
        </w:rPr>
        <w:t>освіту</w:t>
      </w:r>
      <w:proofErr w:type="spellEnd"/>
      <w:r w:rsidRPr="00FA5050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proofErr w:type="spellStart"/>
      <w:r w:rsidRPr="00FA5050">
        <w:rPr>
          <w:rFonts w:ascii="Times New Roman" w:hAnsi="Times New Roman" w:cs="Times New Roman"/>
          <w:color w:val="000000"/>
          <w:sz w:val="24"/>
          <w:szCs w:val="24"/>
        </w:rPr>
        <w:t>також</w:t>
      </w:r>
      <w:proofErr w:type="spellEnd"/>
      <w:r w:rsidRPr="00FA50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5050">
        <w:rPr>
          <w:rFonts w:ascii="Times New Roman" w:hAnsi="Times New Roman" w:cs="Times New Roman"/>
          <w:color w:val="000000"/>
          <w:sz w:val="24"/>
          <w:szCs w:val="24"/>
        </w:rPr>
        <w:t>освітньо-кваліфікаційний</w:t>
      </w:r>
      <w:proofErr w:type="spellEnd"/>
      <w:r w:rsidRPr="00FA50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5050">
        <w:rPr>
          <w:rFonts w:ascii="Times New Roman" w:hAnsi="Times New Roman" w:cs="Times New Roman"/>
          <w:color w:val="000000"/>
          <w:sz w:val="24"/>
          <w:szCs w:val="24"/>
        </w:rPr>
        <w:t>рівень</w:t>
      </w:r>
      <w:proofErr w:type="spellEnd"/>
      <w:r w:rsidRPr="00FA50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A5050">
        <w:rPr>
          <w:rFonts w:ascii="Times New Roman" w:hAnsi="Times New Roman" w:cs="Times New Roman"/>
          <w:color w:val="000000"/>
          <w:sz w:val="24"/>
          <w:szCs w:val="24"/>
        </w:rPr>
        <w:t>спеціаліст</w:t>
      </w:r>
      <w:proofErr w:type="spellEnd"/>
      <w:r w:rsidRPr="00FA505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30EED" w:rsidRPr="006B7E67" w:rsidRDefault="00830EED" w:rsidP="00830EED">
      <w:pPr>
        <w:spacing w:after="0" w:line="240" w:lineRule="auto"/>
        <w:ind w:left="3540" w:hanging="3540"/>
        <w:contextualSpacing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</w:p>
    <w:p w:rsidR="00830EED" w:rsidRDefault="00830EED" w:rsidP="00830EED">
      <w:pPr>
        <w:spacing w:after="0" w:line="240" w:lineRule="auto"/>
        <w:ind w:left="3540" w:hanging="354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9B70A5">
        <w:rPr>
          <w:rFonts w:ascii="Times New Roman" w:hAnsi="Times New Roman" w:cs="Times New Roman"/>
          <w:sz w:val="24"/>
          <w:szCs w:val="24"/>
          <w:lang w:val="uk-UA"/>
        </w:rPr>
        <w:t>Досвід роботи</w:t>
      </w:r>
      <w:r w:rsidRPr="009B70A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774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досвід роботи на посадах державної служби категорій "Б" чи "В"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двох років</w:t>
      </w:r>
      <w:r w:rsidRPr="0011620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30EED" w:rsidRPr="009B70A5" w:rsidRDefault="00830EED" w:rsidP="00830EED">
      <w:pPr>
        <w:spacing w:after="0" w:line="240" w:lineRule="auto"/>
        <w:ind w:left="3540" w:hanging="354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30EED" w:rsidRDefault="00830EED" w:rsidP="00830EED">
      <w:pPr>
        <w:spacing w:after="0" w:line="240" w:lineRule="auto"/>
        <w:ind w:left="3540" w:hanging="354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B70A5">
        <w:rPr>
          <w:rFonts w:ascii="Times New Roman" w:hAnsi="Times New Roman" w:cs="Times New Roman"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9B70A5">
        <w:rPr>
          <w:rFonts w:ascii="Times New Roman" w:hAnsi="Times New Roman" w:cs="Times New Roman"/>
          <w:sz w:val="24"/>
          <w:szCs w:val="24"/>
          <w:lang w:val="uk-UA"/>
        </w:rPr>
        <w:t xml:space="preserve"> Володіння держаною мовою</w:t>
      </w:r>
      <w:r w:rsidRPr="009B70A5">
        <w:rPr>
          <w:rFonts w:ascii="Times New Roman" w:hAnsi="Times New Roman" w:cs="Times New Roman"/>
          <w:sz w:val="24"/>
          <w:szCs w:val="24"/>
          <w:lang w:val="uk-UA"/>
        </w:rPr>
        <w:tab/>
        <w:t>вільне володіння державною мовою.</w:t>
      </w:r>
    </w:p>
    <w:p w:rsidR="00830EED" w:rsidRDefault="00830EED" w:rsidP="00830EED">
      <w:pPr>
        <w:spacing w:after="0" w:line="240" w:lineRule="auto"/>
        <w:ind w:left="3540" w:hanging="354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30EED" w:rsidRPr="009B70A5" w:rsidRDefault="00830EED" w:rsidP="00830EED">
      <w:pPr>
        <w:spacing w:after="0" w:line="240" w:lineRule="auto"/>
        <w:ind w:left="3540" w:hanging="354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 Володіння іноземною мовою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-</w:t>
      </w:r>
    </w:p>
    <w:p w:rsidR="00830EED" w:rsidRPr="009B70A5" w:rsidRDefault="00830EED" w:rsidP="00830EED">
      <w:pPr>
        <w:spacing w:after="0" w:line="240" w:lineRule="auto"/>
        <w:ind w:left="3540" w:hanging="354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30EED" w:rsidRPr="009B70A5" w:rsidRDefault="00830EED" w:rsidP="00830EED">
      <w:pPr>
        <w:spacing w:after="0" w:line="240" w:lineRule="auto"/>
        <w:ind w:left="3540" w:hanging="3540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Вимоги до компетентності</w:t>
      </w:r>
    </w:p>
    <w:p w:rsidR="00830EED" w:rsidRPr="009B70A5" w:rsidRDefault="00830EED" w:rsidP="00830EED">
      <w:pPr>
        <w:spacing w:after="0" w:line="240" w:lineRule="auto"/>
        <w:ind w:left="3540" w:hanging="3540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30EED" w:rsidRPr="009B70A5" w:rsidRDefault="00830EED" w:rsidP="00830EED">
      <w:pPr>
        <w:spacing w:after="0" w:line="240" w:lineRule="auto"/>
        <w:ind w:left="3540" w:hanging="3540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B70A5">
        <w:rPr>
          <w:rFonts w:ascii="Times New Roman" w:hAnsi="Times New Roman" w:cs="Times New Roman"/>
          <w:sz w:val="24"/>
          <w:szCs w:val="24"/>
          <w:lang w:val="uk-UA"/>
        </w:rPr>
        <w:t xml:space="preserve">Вимога </w:t>
      </w:r>
      <w:r w:rsidRPr="009B70A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B70A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B70A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B70A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B70A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B70A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B70A5">
        <w:rPr>
          <w:rFonts w:ascii="Times New Roman" w:hAnsi="Times New Roman" w:cs="Times New Roman"/>
          <w:sz w:val="24"/>
          <w:szCs w:val="24"/>
          <w:lang w:val="uk-UA"/>
        </w:rPr>
        <w:tab/>
        <w:t>Компоненти вимоги</w:t>
      </w:r>
    </w:p>
    <w:p w:rsidR="00830EED" w:rsidRPr="009B70A5" w:rsidRDefault="00830EED" w:rsidP="00830EED">
      <w:pPr>
        <w:spacing w:after="0" w:line="240" w:lineRule="auto"/>
        <w:ind w:left="3540" w:hanging="3540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30EED" w:rsidRDefault="00830EED" w:rsidP="00830EED">
      <w:pPr>
        <w:spacing w:after="0" w:line="240" w:lineRule="auto"/>
        <w:ind w:left="3540" w:hanging="354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 Ділові якості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- організаторські здібності,</w:t>
      </w:r>
    </w:p>
    <w:p w:rsidR="00830EED" w:rsidRDefault="00830EED" w:rsidP="00830EED">
      <w:pPr>
        <w:spacing w:after="0" w:line="240" w:lineRule="auto"/>
        <w:ind w:left="3540" w:hanging="354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стресостійкість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830EED" w:rsidRDefault="00830EED" w:rsidP="00830EED">
      <w:pPr>
        <w:spacing w:after="0" w:line="240" w:lineRule="auto"/>
        <w:ind w:left="3540" w:hanging="354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- вимогливість,</w:t>
      </w:r>
    </w:p>
    <w:p w:rsidR="00830EED" w:rsidRDefault="00830EED" w:rsidP="00830EED">
      <w:pPr>
        <w:spacing w:after="0" w:line="240" w:lineRule="auto"/>
        <w:ind w:left="3540" w:hanging="354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- стратегічне мислення,</w:t>
      </w:r>
    </w:p>
    <w:p w:rsidR="00830EED" w:rsidRPr="00320A8D" w:rsidRDefault="00830EED" w:rsidP="00830EED">
      <w:pPr>
        <w:spacing w:after="0" w:line="240" w:lineRule="auto"/>
        <w:ind w:left="3540" w:hanging="354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- уміння працювати в команді</w:t>
      </w:r>
    </w:p>
    <w:p w:rsidR="00830EED" w:rsidRPr="00B806A7" w:rsidRDefault="00830EED" w:rsidP="00830EE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830EED" w:rsidRDefault="00830EED" w:rsidP="00830EED">
      <w:pPr>
        <w:spacing w:after="0" w:line="240" w:lineRule="auto"/>
        <w:ind w:left="8490" w:hanging="8490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 Особистісні якості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806A7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uk-UA"/>
        </w:rPr>
        <w:t>відповідальність,</w:t>
      </w:r>
    </w:p>
    <w:p w:rsidR="00830EED" w:rsidRDefault="00830EED" w:rsidP="00830EED">
      <w:pPr>
        <w:spacing w:after="0" w:line="240" w:lineRule="auto"/>
        <w:ind w:left="8490" w:hanging="8490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- чесність,</w:t>
      </w:r>
    </w:p>
    <w:p w:rsidR="00830EED" w:rsidRDefault="00830EED" w:rsidP="00830EED">
      <w:pPr>
        <w:spacing w:after="0" w:line="240" w:lineRule="auto"/>
        <w:ind w:left="8490" w:hanging="8490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- креативність,</w:t>
      </w:r>
    </w:p>
    <w:p w:rsidR="00830EED" w:rsidRDefault="00830EED" w:rsidP="00830EED">
      <w:pPr>
        <w:spacing w:after="0" w:line="240" w:lineRule="auto"/>
        <w:ind w:left="8490" w:hanging="8490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- ініціативність,</w:t>
      </w:r>
    </w:p>
    <w:p w:rsidR="00830EED" w:rsidRPr="00320A8D" w:rsidRDefault="00830EED" w:rsidP="00830EED">
      <w:pPr>
        <w:spacing w:after="0" w:line="240" w:lineRule="auto"/>
        <w:ind w:left="8490" w:hanging="8490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- комунікабельність</w:t>
      </w:r>
    </w:p>
    <w:p w:rsidR="00830EED" w:rsidRPr="00B806A7" w:rsidRDefault="00830EED" w:rsidP="00830EE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830EED" w:rsidRPr="00EE2D79" w:rsidRDefault="00830EED" w:rsidP="00830E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B806A7">
        <w:rPr>
          <w:rFonts w:ascii="Times New Roman" w:hAnsi="Times New Roman" w:cs="Times New Roman"/>
          <w:sz w:val="24"/>
          <w:szCs w:val="24"/>
          <w:lang w:val="uk-UA"/>
        </w:rPr>
        <w:t>. Технічні вміння</w:t>
      </w:r>
      <w:r w:rsidRPr="00B806A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806A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806A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806A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806A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806A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806A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806A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806A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806A7">
        <w:rPr>
          <w:rFonts w:ascii="Times New Roman" w:hAnsi="Times New Roman" w:cs="Times New Roman"/>
          <w:sz w:val="24"/>
          <w:szCs w:val="24"/>
          <w:lang w:val="uk-UA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  <w:lang w:val="uk-UA"/>
        </w:rPr>
        <w:t>досвід роботи в</w:t>
      </w:r>
      <w:r w:rsidRPr="002232ED">
        <w:rPr>
          <w:rFonts w:ascii="Times New Roman" w:hAnsi="Times New Roman" w:cs="Times New Roman"/>
          <w:sz w:val="24"/>
          <w:szCs w:val="24"/>
          <w:lang w:val="uk-UA"/>
        </w:rPr>
        <w:t xml:space="preserve"> ОС </w:t>
      </w:r>
      <w:r w:rsidRPr="002232ED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2232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232ED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2232E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2232ED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2232E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2232ED">
        <w:rPr>
          <w:rFonts w:ascii="Times New Roman" w:hAnsi="Times New Roman" w:cs="Times New Roman"/>
          <w:sz w:val="24"/>
          <w:szCs w:val="24"/>
          <w:lang w:val="en-US"/>
        </w:rPr>
        <w:t>Internet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30EED" w:rsidRPr="00B806A7" w:rsidRDefault="00830EED" w:rsidP="00830EE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30EED" w:rsidRPr="00B806A7" w:rsidRDefault="00830EED" w:rsidP="00830EE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30EED" w:rsidRPr="00B806A7" w:rsidRDefault="00830EED" w:rsidP="00830EE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806A7">
        <w:rPr>
          <w:rFonts w:ascii="Times New Roman" w:hAnsi="Times New Roman" w:cs="Times New Roman"/>
          <w:sz w:val="24"/>
          <w:szCs w:val="24"/>
          <w:lang w:val="uk-UA"/>
        </w:rPr>
        <w:t>Професійні знання</w:t>
      </w:r>
    </w:p>
    <w:p w:rsidR="00830EED" w:rsidRPr="00B806A7" w:rsidRDefault="00830EED" w:rsidP="00830EE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30EED" w:rsidRPr="00B806A7" w:rsidRDefault="00830EED" w:rsidP="00830EE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806A7">
        <w:rPr>
          <w:rFonts w:ascii="Times New Roman" w:hAnsi="Times New Roman" w:cs="Times New Roman"/>
          <w:sz w:val="24"/>
          <w:szCs w:val="24"/>
          <w:lang w:val="uk-UA"/>
        </w:rPr>
        <w:t xml:space="preserve">Вимога </w:t>
      </w:r>
      <w:r w:rsidRPr="00B806A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806A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806A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806A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806A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806A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806A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806A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806A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806A7">
        <w:rPr>
          <w:rFonts w:ascii="Times New Roman" w:hAnsi="Times New Roman" w:cs="Times New Roman"/>
          <w:sz w:val="24"/>
          <w:szCs w:val="24"/>
          <w:lang w:val="uk-UA"/>
        </w:rPr>
        <w:tab/>
        <w:t>Компоненти вимоги</w:t>
      </w:r>
    </w:p>
    <w:p w:rsidR="00830EED" w:rsidRPr="00B806A7" w:rsidRDefault="00830EED" w:rsidP="00830EED">
      <w:pPr>
        <w:tabs>
          <w:tab w:val="left" w:pos="837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830EED" w:rsidRPr="00B806A7" w:rsidRDefault="00830EED" w:rsidP="00830EE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B806A7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D43837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B806A7">
        <w:rPr>
          <w:rFonts w:ascii="Times New Roman" w:hAnsi="Times New Roman" w:cs="Times New Roman"/>
          <w:sz w:val="24"/>
          <w:szCs w:val="24"/>
          <w:lang w:val="uk-UA"/>
        </w:rPr>
        <w:t xml:space="preserve"> Знання законодавства</w:t>
      </w:r>
      <w:r w:rsidRPr="00B806A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806A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806A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806A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806A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806A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806A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806A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806A7">
        <w:rPr>
          <w:rFonts w:ascii="Times New Roman" w:hAnsi="Times New Roman" w:cs="Times New Roman"/>
          <w:sz w:val="24"/>
          <w:szCs w:val="24"/>
          <w:lang w:val="uk-UA"/>
        </w:rPr>
        <w:tab/>
        <w:t>-</w:t>
      </w:r>
      <w:r>
        <w:rPr>
          <w:rFonts w:ascii="Times New Roman" w:hAnsi="Times New Roman" w:cs="Times New Roman"/>
          <w:sz w:val="24"/>
          <w:szCs w:val="24"/>
          <w:lang w:val="uk-UA"/>
        </w:rPr>
        <w:t>Знання</w:t>
      </w:r>
      <w:r w:rsidR="00D43837">
        <w:rPr>
          <w:rFonts w:ascii="Times New Roman" w:hAnsi="Times New Roman" w:cs="Times New Roman"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Конституції</w:t>
      </w:r>
      <w:proofErr w:type="spellEnd"/>
      <w:r w:rsidRPr="00B806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6A7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B806A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30EED" w:rsidRDefault="00830EED" w:rsidP="00830EED">
      <w:pPr>
        <w:spacing w:after="0" w:line="240" w:lineRule="auto"/>
        <w:ind w:left="849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законів</w:t>
      </w:r>
      <w:r w:rsidRPr="00C57214">
        <w:rPr>
          <w:rFonts w:ascii="Times New Roman" w:hAnsi="Times New Roman" w:cs="Times New Roman"/>
          <w:sz w:val="24"/>
          <w:szCs w:val="24"/>
          <w:lang w:val="uk-UA"/>
        </w:rPr>
        <w:t xml:space="preserve"> України «Про судоустрій і статус суддів», «Про державну службу», «Про запобігання корупці</w:t>
      </w:r>
      <w:r>
        <w:rPr>
          <w:rFonts w:ascii="Times New Roman" w:hAnsi="Times New Roman" w:cs="Times New Roman"/>
          <w:sz w:val="24"/>
          <w:szCs w:val="24"/>
          <w:lang w:val="uk-UA"/>
        </w:rPr>
        <w:t>ї»</w:t>
      </w:r>
    </w:p>
    <w:p w:rsidR="00830EED" w:rsidRDefault="00830EED" w:rsidP="00830EE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30EED" w:rsidRDefault="00830EED" w:rsidP="00830EED">
      <w:pPr>
        <w:spacing w:after="0" w:line="240" w:lineRule="auto"/>
        <w:ind w:left="8490" w:hanging="849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 Знання спеціального законодавства, що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-Знання: Кримінального</w:t>
      </w:r>
      <w:r w:rsidR="00E670E0" w:rsidRPr="00E670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670E0">
        <w:rPr>
          <w:rFonts w:ascii="Times New Roman" w:hAnsi="Times New Roman" w:cs="Times New Roman"/>
          <w:sz w:val="24"/>
          <w:szCs w:val="24"/>
          <w:lang w:val="uk-UA"/>
        </w:rPr>
        <w:t>процесуального кодексу</w:t>
      </w:r>
    </w:p>
    <w:p w:rsidR="00830EED" w:rsidRDefault="00830EED" w:rsidP="00830EED">
      <w:pPr>
        <w:spacing w:after="0" w:line="240" w:lineRule="auto"/>
        <w:ind w:left="8490" w:hanging="849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пов</w:t>
      </w:r>
      <w:r w:rsidRPr="001408CD">
        <w:rPr>
          <w:rFonts w:ascii="Times New Roman" w:hAnsi="Times New Roman" w:cs="Times New Roman"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язане із завданнями та змістом роботи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України, </w:t>
      </w:r>
      <w:r w:rsidR="00E670E0">
        <w:rPr>
          <w:rFonts w:ascii="Times New Roman" w:hAnsi="Times New Roman" w:cs="Times New Roman"/>
          <w:sz w:val="24"/>
          <w:szCs w:val="24"/>
          <w:lang w:val="uk-UA"/>
        </w:rPr>
        <w:t>Цивільного процесуального кодексу України,</w:t>
      </w:r>
    </w:p>
    <w:p w:rsidR="00963873" w:rsidRPr="00D43837" w:rsidRDefault="00830EED" w:rsidP="00D43837">
      <w:pPr>
        <w:spacing w:after="0" w:line="240" w:lineRule="auto"/>
        <w:ind w:left="8490" w:hanging="849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відповідно до посадової інструкції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E670E0">
        <w:rPr>
          <w:rFonts w:ascii="Times New Roman" w:hAnsi="Times New Roman" w:cs="Times New Roman"/>
          <w:sz w:val="24"/>
          <w:szCs w:val="24"/>
          <w:lang w:val="uk-UA"/>
        </w:rPr>
        <w:t>законів України «Про електронні документи та електронний документообіг», «Про доступ до судових рішень»</w:t>
      </w:r>
    </w:p>
    <w:sectPr w:rsidR="00963873" w:rsidRPr="00D43837" w:rsidSect="00D369DF">
      <w:pgSz w:w="16838" w:h="11906" w:orient="landscape"/>
      <w:pgMar w:top="851" w:right="1387" w:bottom="851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EED"/>
    <w:rsid w:val="002C7A99"/>
    <w:rsid w:val="00625740"/>
    <w:rsid w:val="00830EED"/>
    <w:rsid w:val="00963873"/>
    <w:rsid w:val="00B30F7F"/>
    <w:rsid w:val="00D43837"/>
    <w:rsid w:val="00DA5C4B"/>
    <w:rsid w:val="00E670E0"/>
    <w:rsid w:val="00FA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DB77C0-82D8-4E18-85DF-F7E12BDB1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0EE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830EED"/>
  </w:style>
  <w:style w:type="paragraph" w:styleId="a3">
    <w:name w:val="Balloon Text"/>
    <w:basedOn w:val="a"/>
    <w:link w:val="a4"/>
    <w:uiPriority w:val="99"/>
    <w:semiHidden/>
    <w:unhideWhenUsed/>
    <w:rsid w:val="00D43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38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1379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Самуляк О.М.</dc:creator>
  <cp:keywords/>
  <dc:description/>
  <cp:lastModifiedBy>Соловей І. І.</cp:lastModifiedBy>
  <cp:revision>4</cp:revision>
  <cp:lastPrinted>2019-09-09T06:34:00Z</cp:lastPrinted>
  <dcterms:created xsi:type="dcterms:W3CDTF">2019-08-23T05:54:00Z</dcterms:created>
  <dcterms:modified xsi:type="dcterms:W3CDTF">2019-09-09T08:26:00Z</dcterms:modified>
</cp:coreProperties>
</file>